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Clothing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Ich habe eine ____ für meine kalt Hals.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Ich habe eine ____ für der Regen.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Ich habe eine ___ für meine Ohr.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Ich habe eine ___ für Schule.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Hast du für die Brüste?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Hast du ein ___ für der Schlamm?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Ich habe eine ___ für meine Handy, und Brieftasche.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 hast _____ fur Uhr?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Ich habe eine ____ für meine Po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hast du für deine fuß?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Ich habe eine ___ für laufen.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Ich habe eine ____ für meine Hals.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hast du fur eine Winter?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Ich habe eine ____ für die Sommer.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 hast du für deine Kopf?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Crossword</dc:title>
  <dcterms:created xsi:type="dcterms:W3CDTF">2021-10-11T04:14:33Z</dcterms:created>
  <dcterms:modified xsi:type="dcterms:W3CDTF">2021-10-11T04:14:33Z</dcterms:modified>
</cp:coreProperties>
</file>