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Sun glasses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sweater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Crossword</dc:title>
  <dcterms:created xsi:type="dcterms:W3CDTF">2021-10-11T04:14:26Z</dcterms:created>
  <dcterms:modified xsi:type="dcterms:W3CDTF">2021-10-11T04:14:26Z</dcterms:modified>
</cp:coreProperties>
</file>