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Clothing// 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corbata    </w:t>
      </w:r>
      <w:r>
        <w:t xml:space="preserve">   tenis    </w:t>
      </w:r>
      <w:r>
        <w:t xml:space="preserve">   cinturón    </w:t>
      </w:r>
      <w:r>
        <w:t xml:space="preserve">   zapotas de tacón alto    </w:t>
      </w:r>
      <w:r>
        <w:t xml:space="preserve">   bufanda    </w:t>
      </w:r>
      <w:r>
        <w:t xml:space="preserve">   sudadera    </w:t>
      </w:r>
      <w:r>
        <w:t xml:space="preserve">   gorra    </w:t>
      </w:r>
      <w:r>
        <w:t xml:space="preserve">   pantalones    </w:t>
      </w:r>
      <w:r>
        <w:t xml:space="preserve">   zapotos    </w:t>
      </w:r>
      <w:r>
        <w:t xml:space="preserve">   vestido    </w:t>
      </w:r>
      <w:r>
        <w:t xml:space="preserve">   suéter    </w:t>
      </w:r>
      <w:r>
        <w:t xml:space="preserve">   traje    </w:t>
      </w:r>
      <w:r>
        <w:t xml:space="preserve">   sandalias    </w:t>
      </w:r>
      <w:r>
        <w:t xml:space="preserve">   trae de baño    </w:t>
      </w:r>
      <w:r>
        <w:t xml:space="preserve">   jeans    </w:t>
      </w:r>
      <w:r>
        <w:t xml:space="preserve">   pantalones cortos    </w:t>
      </w:r>
      <w:r>
        <w:t xml:space="preserve">   falda    </w:t>
      </w:r>
      <w:r>
        <w:t xml:space="preserve">   chaqueta    </w:t>
      </w:r>
      <w:r>
        <w:t xml:space="preserve">   camisa    </w:t>
      </w:r>
      <w:r>
        <w:t xml:space="preserve">   camiseta    </w:t>
      </w:r>
      <w:r>
        <w:t xml:space="preserve">   calcetines    </w:t>
      </w:r>
      <w:r>
        <w:t xml:space="preserve">   botas    </w:t>
      </w:r>
      <w:r>
        <w:t xml:space="preserve">   guantes    </w:t>
      </w:r>
      <w:r>
        <w:t xml:space="preserve">   blusa    </w:t>
      </w:r>
      <w:r>
        <w:t xml:space="preserve">   abrigo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Clothing// Spanish</dc:title>
  <dcterms:created xsi:type="dcterms:W3CDTF">2021-10-11T04:13:35Z</dcterms:created>
  <dcterms:modified xsi:type="dcterms:W3CDTF">2021-10-11T04:13:35Z</dcterms:modified>
</cp:coreProperties>
</file>