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Clothing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sweaters    </w:t>
      </w:r>
      <w:r>
        <w:t xml:space="preserve">   sunlight    </w:t>
      </w:r>
      <w:r>
        <w:t xml:space="preserve">   stitch    </w:t>
      </w:r>
      <w:r>
        <w:t xml:space="preserve">   sorting    </w:t>
      </w:r>
      <w:r>
        <w:t xml:space="preserve">   shoes    </w:t>
      </w:r>
      <w:r>
        <w:t xml:space="preserve">   shelves    </w:t>
      </w:r>
      <w:r>
        <w:t xml:space="preserve">   shears    </w:t>
      </w:r>
      <w:r>
        <w:t xml:space="preserve">   sewing machine    </w:t>
      </w:r>
      <w:r>
        <w:t xml:space="preserve">   serger    </w:t>
      </w:r>
      <w:r>
        <w:t xml:space="preserve">   seam ripper    </w:t>
      </w:r>
      <w:r>
        <w:t xml:space="preserve">   seam    </w:t>
      </w:r>
      <w:r>
        <w:t xml:space="preserve">   scissors    </w:t>
      </w:r>
      <w:r>
        <w:t xml:space="preserve">   ruler    </w:t>
      </w:r>
      <w:r>
        <w:t xml:space="preserve">   reverse    </w:t>
      </w:r>
      <w:r>
        <w:t xml:space="preserve">   promptly    </w:t>
      </w:r>
      <w:r>
        <w:t xml:space="preserve">   polish    </w:t>
      </w:r>
      <w:r>
        <w:t xml:space="preserve">   pockets    </w:t>
      </w:r>
      <w:r>
        <w:t xml:space="preserve">   pins    </w:t>
      </w:r>
      <w:r>
        <w:t xml:space="preserve">   pin cushion    </w:t>
      </w:r>
      <w:r>
        <w:t xml:space="preserve">   overload    </w:t>
      </w:r>
      <w:r>
        <w:t xml:space="preserve">   notions    </w:t>
      </w:r>
      <w:r>
        <w:t xml:space="preserve">   needle    </w:t>
      </w:r>
      <w:r>
        <w:t xml:space="preserve">   metre    </w:t>
      </w:r>
      <w:r>
        <w:t xml:space="preserve">   mended    </w:t>
      </w:r>
      <w:r>
        <w:t xml:space="preserve">   maintenance    </w:t>
      </w:r>
      <w:r>
        <w:t xml:space="preserve">   lint    </w:t>
      </w:r>
      <w:r>
        <w:t xml:space="preserve">   ironing board    </w:t>
      </w:r>
      <w:r>
        <w:t xml:space="preserve">   iron    </w:t>
      </w:r>
      <w:r>
        <w:t xml:space="preserve">   hem    </w:t>
      </w:r>
      <w:r>
        <w:t xml:space="preserve">   hangers    </w:t>
      </w:r>
      <w:r>
        <w:t xml:space="preserve">   hand    </w:t>
      </w:r>
      <w:r>
        <w:t xml:space="preserve">   fray    </w:t>
      </w:r>
      <w:r>
        <w:t xml:space="preserve">   fabric    </w:t>
      </w:r>
      <w:r>
        <w:t xml:space="preserve">   dryer    </w:t>
      </w:r>
      <w:r>
        <w:t xml:space="preserve">   dryclean    </w:t>
      </w:r>
      <w:r>
        <w:t xml:space="preserve">   closed    </w:t>
      </w:r>
      <w:r>
        <w:t xml:space="preserve">   clean    </w:t>
      </w:r>
      <w:r>
        <w:t xml:space="preserve">   chalk    </w:t>
      </w:r>
      <w:r>
        <w:t xml:space="preserve">   care label    </w:t>
      </w:r>
      <w:r>
        <w:t xml:space="preserve">   button    </w:t>
      </w:r>
      <w:r>
        <w:t xml:space="preserve">   bobbin    </w:t>
      </w:r>
      <w:r>
        <w:t xml:space="preserve">   backstitch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Clothing Terms</dc:title>
  <dcterms:created xsi:type="dcterms:W3CDTF">2021-10-11T04:15:07Z</dcterms:created>
  <dcterms:modified xsi:type="dcterms:W3CDTF">2021-10-11T04:15:07Z</dcterms:modified>
</cp:coreProperties>
</file>