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Cloud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Lenticular clouds    </w:t>
      </w:r>
      <w:r>
        <w:t xml:space="preserve">   Orographic clouds    </w:t>
      </w:r>
      <w:r>
        <w:t xml:space="preserve">   Mammatus clouds    </w:t>
      </w:r>
      <w:r>
        <w:t xml:space="preserve">   Contrails    </w:t>
      </w:r>
      <w:r>
        <w:t xml:space="preserve">   Stratocumulus    </w:t>
      </w:r>
      <w:r>
        <w:t xml:space="preserve">   Cumulonimbus    </w:t>
      </w:r>
      <w:r>
        <w:t xml:space="preserve">   Stratus    </w:t>
      </w:r>
      <w:r>
        <w:t xml:space="preserve">   Cumulus    </w:t>
      </w:r>
      <w:r>
        <w:t xml:space="preserve">   Altostratus    </w:t>
      </w:r>
      <w:r>
        <w:t xml:space="preserve">   Altocumulus    </w:t>
      </w:r>
      <w:r>
        <w:t xml:space="preserve">   Nimbostratus    </w:t>
      </w:r>
      <w:r>
        <w:t xml:space="preserve">   Cirrocumulus    </w:t>
      </w:r>
      <w:r>
        <w:t xml:space="preserve">   Cirrostratus    </w:t>
      </w:r>
      <w:r>
        <w:t xml:space="preserve">   Cirrus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Puzzle</dc:title>
  <dcterms:created xsi:type="dcterms:W3CDTF">2021-10-11T04:14:20Z</dcterms:created>
  <dcterms:modified xsi:type="dcterms:W3CDTF">2021-10-11T04:14:20Z</dcterms:modified>
</cp:coreProperties>
</file>