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Cloud Types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shallow cloud sheet, broken into roughly recurring cumuliform masses, often yielding drizzle or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give to the highest point of the cumulonimbus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gas makes up most of the earths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Featureless, thin, translucent cloud 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separate, white, feather-like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extensive, very dark cloud sheet, usually yielding precipitation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separate, hill-shaped clouds, with flat and often level bases at the same height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is the second-highest layer of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Covers the sky in a dark grey layer and is thick enough to block out the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extensive, shallow cloud sheet, often yielding drizzle or light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shallow cloud sheet broken into roughly regular, rounded clouds\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Types Crossword </dc:title>
  <dcterms:created xsi:type="dcterms:W3CDTF">2021-10-11T04:14:07Z</dcterms:created>
  <dcterms:modified xsi:type="dcterms:W3CDTF">2021-10-11T04:14:07Z</dcterms:modified>
</cp:coreProperties>
</file>