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Clouded Lepord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 aisa    </w:t>
      </w:r>
      <w:r>
        <w:t xml:space="preserve">   cat    </w:t>
      </w:r>
      <w:r>
        <w:t xml:space="preserve">   clouded    </w:t>
      </w:r>
      <w:r>
        <w:t xml:space="preserve">   deforestation    </w:t>
      </w:r>
      <w:r>
        <w:t xml:space="preserve">   endangered    </w:t>
      </w:r>
      <w:r>
        <w:t xml:space="preserve">   fun    </w:t>
      </w:r>
      <w:r>
        <w:t xml:space="preserve">   habitat    </w:t>
      </w:r>
      <w:r>
        <w:t xml:space="preserve">   himalayas    </w:t>
      </w:r>
      <w:r>
        <w:t xml:space="preserve">   hunted    </w:t>
      </w:r>
      <w:r>
        <w:t xml:space="preserve">   leopard    </w:t>
      </w:r>
      <w:r>
        <w:t xml:space="preserve">   mammal    </w:t>
      </w:r>
      <w:r>
        <w:t xml:space="preserve">   vulnerable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Clouded Lepord</dc:title>
  <dcterms:created xsi:type="dcterms:W3CDTF">2021-10-11T04:13:33Z</dcterms:created>
  <dcterms:modified xsi:type="dcterms:W3CDTF">2021-10-11T04:13:33Z</dcterms:modified>
</cp:coreProperties>
</file>