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Cloverbud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4-H began over 100 _____ ago!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pledge my _____ to clearer thinking,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____ to greater loyalty,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4-H slogan is "Learning by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____ to larger service,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4-H emblem is a _______?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4-H motto is "To make the _______ better"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_____ to better living.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4-H colors are white and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my club, my community, my ________, and my world.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state did 4-H start in?</w:t>
            </w:r>
          </w:p>
        </w:tc>
      </w:tr>
    </w:tbl>
    <w:p>
      <w:pPr>
        <w:pStyle w:val="WordBankMedium"/>
      </w:pPr>
      <w:r>
        <w:t xml:space="preserve">   Head     </w:t>
      </w:r>
      <w:r>
        <w:t xml:space="preserve">   Heart     </w:t>
      </w:r>
      <w:r>
        <w:t xml:space="preserve">   Hands     </w:t>
      </w:r>
      <w:r>
        <w:t xml:space="preserve">   Health     </w:t>
      </w:r>
      <w:r>
        <w:t xml:space="preserve">   Country     </w:t>
      </w:r>
      <w:r>
        <w:t xml:space="preserve">   Best     </w:t>
      </w:r>
      <w:r>
        <w:t xml:space="preserve">   Ohio     </w:t>
      </w:r>
      <w:r>
        <w:t xml:space="preserve">   Years     </w:t>
      </w:r>
      <w:r>
        <w:t xml:space="preserve">   Doing     </w:t>
      </w:r>
      <w:r>
        <w:t xml:space="preserve">   Clover    </w:t>
      </w:r>
      <w:r>
        <w:t xml:space="preserve">   Green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Cloverbud Crossword </dc:title>
  <dcterms:created xsi:type="dcterms:W3CDTF">2021-10-11T04:14:07Z</dcterms:created>
  <dcterms:modified xsi:type="dcterms:W3CDTF">2021-10-11T04:14:07Z</dcterms:modified>
</cp:coreProperties>
</file>