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Clubs &amp; Organizations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TECH CREW    </w:t>
      </w:r>
      <w:r>
        <w:t xml:space="preserve">   PRIMARY COLORS    </w:t>
      </w:r>
      <w:r>
        <w:t xml:space="preserve">   BOOK CLUB    </w:t>
      </w:r>
      <w:r>
        <w:t xml:space="preserve">   GIRLS WHO CODE    </w:t>
      </w:r>
      <w:r>
        <w:t xml:space="preserve">   VARSITY    </w:t>
      </w:r>
      <w:r>
        <w:t xml:space="preserve">   SPANISH    </w:t>
      </w:r>
      <w:r>
        <w:t xml:space="preserve">   MODEL UN    </w:t>
      </w:r>
      <w:r>
        <w:t xml:space="preserve">   ACTION REACTION    </w:t>
      </w:r>
      <w:r>
        <w:t xml:space="preserve">   ECOMACS    </w:t>
      </w:r>
      <w:r>
        <w:t xml:space="preserve">   MACMEDIA    </w:t>
      </w:r>
      <w:r>
        <w:t xml:space="preserve">   ROAD RUNNERS    </w:t>
      </w:r>
      <w:r>
        <w:t xml:space="preserve">   SCIENCE BOWL    </w:t>
      </w:r>
      <w:r>
        <w:t xml:space="preserve">   STUDENT AMBASSADORS    </w:t>
      </w:r>
      <w:r>
        <w:t xml:space="preserve">   WOMEN WHO WRITE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Clubs &amp; Organizations</dc:title>
  <dcterms:created xsi:type="dcterms:W3CDTF">2021-10-12T14:05:43Z</dcterms:created>
  <dcterms:modified xsi:type="dcterms:W3CDTF">2021-10-12T14:05:43Z</dcterms:modified>
</cp:coreProperties>
</file>