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accusation    </w:t>
      </w:r>
      <w:r>
        <w:t xml:space="preserve">   mystery    </w:t>
      </w:r>
      <w:r>
        <w:t xml:space="preserve">   fingerprint    </w:t>
      </w:r>
      <w:r>
        <w:t xml:space="preserve">   footprint    </w:t>
      </w:r>
      <w:r>
        <w:t xml:space="preserve">   detective    </w:t>
      </w:r>
      <w:r>
        <w:t xml:space="preserve">   crime    </w:t>
      </w:r>
      <w:r>
        <w:t xml:space="preserve">   theft    </w:t>
      </w:r>
      <w:r>
        <w:t xml:space="preserve">   disguise    </w:t>
      </w:r>
      <w:r>
        <w:t xml:space="preserve">   green    </w:t>
      </w:r>
      <w:r>
        <w:t xml:space="preserve">   plum    </w:t>
      </w:r>
      <w:r>
        <w:t xml:space="preserve">   peacock    </w:t>
      </w:r>
      <w:r>
        <w:t xml:space="preserve">   scarlett    </w:t>
      </w:r>
      <w:r>
        <w:t xml:space="preserve">   orchid    </w:t>
      </w:r>
      <w:r>
        <w:t xml:space="preserve">   mustard    </w:t>
      </w:r>
      <w:r>
        <w:t xml:space="preserve">   clues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Clue</dc:title>
  <dcterms:created xsi:type="dcterms:W3CDTF">2021-10-11T04:14:52Z</dcterms:created>
  <dcterms:modified xsi:type="dcterms:W3CDTF">2021-10-11T04:14:52Z</dcterms:modified>
</cp:coreProperties>
</file>