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Clue 1: Use the first letter from each answer to find the location.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Oriana's had her first birthday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dinosaur in Oriana's favorite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Oriana was supposed to be born in which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character was on Oriana's 2nd Birthday Cake?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choose Oriana's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birthday girls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birthday girls sister's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old will Oriana be?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day does Oriana's Birthday fall 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Alessia likens Oriana to another famous sister from her favorite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another event that is celebrated on Oriana's Birthday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Oriana is an eager and enthusiastic little girl. Another word for this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was the birthday girl born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Oriana's favorite things to do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what month did Oriana have her first dermatologist treatment?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Clue 1: Use the first letter from each answer to find the location.  </dc:title>
  <dcterms:created xsi:type="dcterms:W3CDTF">2021-10-22T03:30:36Z</dcterms:created>
  <dcterms:modified xsi:type="dcterms:W3CDTF">2021-10-22T03:30:36Z</dcterms:modified>
</cp:coreProperties>
</file>