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Clue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dagger that can be acquired from Astrid after the destruction of the Falkreath Sanctuary.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Dragonborn.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Found on the highest mountain peak in Tamriel.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traitor to the Thieves Guild.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"final" boss.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Prince of Wishes.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"I am sworn to carry your burdens."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Jarl of Windhelm.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"No day goes by where I am not tempted to return to my inborn nature."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College Mage who accidentally kills himself by attempting to recreate the Dwemer disappearance.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Clue #1</dc:title>
  <dcterms:created xsi:type="dcterms:W3CDTF">2021-10-11T04:15:09Z</dcterms:created>
  <dcterms:modified xsi:type="dcterms:W3CDTF">2021-10-11T04:15:09Z</dcterms:modified>
</cp:coreProperties>
</file>