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Clue number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think I live in a school and have too many holidays.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family of five much like Rhea's.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Radiologists do this to look at your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period from sunset to sunrise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have 3 hearts, blue blood and squirt ink at my predators.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synonym for clever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fruit not a vegetable. I originated from the Mediterranean sea. Some people love me others hate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Often worn by girls. Sometimes gold or silver, sometimes made of pearls.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Pasta, Pizza, Lasagne - some of my famous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ever hear an echo, take a look around you, it may be a colourful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house is full of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Scottish princess that likes archery.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 number 2</dc:title>
  <dcterms:created xsi:type="dcterms:W3CDTF">2021-10-11T04:16:01Z</dcterms:created>
  <dcterms:modified xsi:type="dcterms:W3CDTF">2021-10-11T04:16:01Z</dcterms:modified>
</cp:coreProperties>
</file>