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Clues to Earth's Past</w:t>
      </w:r>
    </w:p>
    <w:p>
      <w:pPr>
        <w:pStyle w:val="Questions"/>
      </w:pPr>
      <w:r>
        <w:t xml:space="preserve">1. SSSLIFO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CVOREAIAIDT EYCAD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3. LSETOABU AGE IDGANT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4. LVARITEE AEG GNTAID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5. POURISNOPTSEI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6. LNNUIOSCSI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OICLTREARNO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DENXI FISSLO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9. RKOC YLAESR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ALFH FILE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SIPOSTOE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ATSOM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TIDENYRASEM ORSKC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14. EOSGUNI ROCK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15. RBOANC 14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LMOD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17. TCSA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18. TRCAE SLFSOI </w:t>
      </w:r>
      <w:r>
        <w:rPr>
          <w:u w:val="single"/>
        </w:rPr>
        <w:t xml:space="preserve">______________________________________</w:t>
      </w:r>
    </w:p>
    <w:p>
      <w:pPr>
        <w:pStyle w:val="WordBankLarge"/>
      </w:pPr>
      <w:r>
        <w:t xml:space="preserve">   fossils    </w:t>
      </w:r>
      <w:r>
        <w:t xml:space="preserve">   radioactive decay    </w:t>
      </w:r>
      <w:r>
        <w:t xml:space="preserve">   absolute age dating    </w:t>
      </w:r>
      <w:r>
        <w:t xml:space="preserve">   relative age dating    </w:t>
      </w:r>
      <w:r>
        <w:t xml:space="preserve">   superposition    </w:t>
      </w:r>
      <w:r>
        <w:t xml:space="preserve">   inclusions    </w:t>
      </w:r>
      <w:r>
        <w:t xml:space="preserve">   correlation    </w:t>
      </w:r>
      <w:r>
        <w:t xml:space="preserve">   index fossil    </w:t>
      </w:r>
      <w:r>
        <w:t xml:space="preserve">   rock layers    </w:t>
      </w:r>
      <w:r>
        <w:t xml:space="preserve">   half life    </w:t>
      </w:r>
      <w:r>
        <w:t xml:space="preserve">   isotopes    </w:t>
      </w:r>
      <w:r>
        <w:t xml:space="preserve">   atoms    </w:t>
      </w:r>
      <w:r>
        <w:t xml:space="preserve">   sedimentary rocks    </w:t>
      </w:r>
      <w:r>
        <w:t xml:space="preserve">   igneous rock    </w:t>
      </w:r>
      <w:r>
        <w:t xml:space="preserve">   carbon 14    </w:t>
      </w:r>
      <w:r>
        <w:t xml:space="preserve">   mold    </w:t>
      </w:r>
      <w:r>
        <w:t xml:space="preserve">   cast    </w:t>
      </w:r>
      <w:r>
        <w:t xml:space="preserve">   trace fossil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Clues to Earth's Past</dc:title>
  <dcterms:created xsi:type="dcterms:W3CDTF">2021-10-11T04:14:57Z</dcterms:created>
  <dcterms:modified xsi:type="dcterms:W3CDTF">2021-10-11T04:14:57Z</dcterms:modified>
</cp:coreProperties>
</file>