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CoVid-19</w:t>
      </w:r>
    </w:p>
    <w:p>
      <w:pPr>
        <w:pStyle w:val="Questions"/>
      </w:pPr>
      <w:r>
        <w:t xml:space="preserve">1. OCVDI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SRAS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CPAMNDIE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URQEITNAAN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SRICNOOVARU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HNAWU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OANTCTC AGCINTR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MSAK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EIGGMERN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OSEGOYLR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VICNEAC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EKAP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NHDA ESNZARITI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ALOESOR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VSUIR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TAB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DOEPSIEMOTILGI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EVKGLWOANS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CPMIANG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-NMOKA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terms:created xsi:type="dcterms:W3CDTF">2021-10-11T04:43:03Z</dcterms:created>
  <dcterms:modified xsi:type="dcterms:W3CDTF">2021-10-11T04:43:03Z</dcterms:modified>
</cp:coreProperties>
</file>