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Coach Swopes PE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Alternate dribbling through the legs is also called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During warm ups what you do with your fingertips on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Dribbling the ball from side to side in front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Dribbling while siting on the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Alternating hands when dribbling is also called.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should your eyes be when dribbling.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Dribbling while on one or both knees.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the ball is positioned when dribbling.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dribbling the basket ball we use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During warm ups what do you do to practice dribbling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move the ball around the body during warmups.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Swopes PE Puzzle</dc:title>
  <dcterms:created xsi:type="dcterms:W3CDTF">2021-11-04T03:45:23Z</dcterms:created>
  <dcterms:modified xsi:type="dcterms:W3CDTF">2021-11-04T03:45:23Z</dcterms:modified>
</cp:coreProperties>
</file>