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Coal Energy Source Worksheet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Coal Reserves Are Discoverd Through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Degree Of Change Undergone By A Coal As It Matures From Peat To Anthracite Determines Its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Higher Rank Coals Are Harder And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Coal Is 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Coal Is Located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Energy Source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Coal Is Composed Mainly Of Oxygen , Carbon , And 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Around 40% Of Coal Comes From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Coal Formation Began During The __________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 Different Mining Methods Are Used In Underground Mining ?</w:t>
            </w:r>
          </w:p>
        </w:tc>
      </w:tr>
    </w:tbl>
    <w:p>
      <w:pPr>
        <w:pStyle w:val="WordBankLarge"/>
      </w:pPr>
      <w:r>
        <w:t xml:space="preserve">   Coal     </w:t>
      </w:r>
      <w:r>
        <w:t xml:space="preserve">   Carboniferous    </w:t>
      </w:r>
      <w:r>
        <w:t xml:space="preserve">   Fossil Fuel     </w:t>
      </w:r>
      <w:r>
        <w:t xml:space="preserve">   Hydrogen     </w:t>
      </w:r>
      <w:r>
        <w:t xml:space="preserve">   World Wide     </w:t>
      </w:r>
      <w:r>
        <w:t xml:space="preserve">   Rank    </w:t>
      </w:r>
      <w:r>
        <w:t xml:space="preserve">   Stronger    </w:t>
      </w:r>
      <w:r>
        <w:t xml:space="preserve">   Open Cast Operations    </w:t>
      </w:r>
      <w:r>
        <w:t xml:space="preserve">   Three    </w:t>
      </w:r>
      <w:r>
        <w:t xml:space="preserve">   Exploration Activities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Energy Source Worksheet </dc:title>
  <dcterms:created xsi:type="dcterms:W3CDTF">2021-10-11T04:16:00Z</dcterms:created>
  <dcterms:modified xsi:type="dcterms:W3CDTF">2021-10-11T04:16:00Z</dcterms:modified>
</cp:coreProperties>
</file>