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Coal Mining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Strip Mining    </w:t>
      </w:r>
      <w:r>
        <w:t xml:space="preserve">   Sediment    </w:t>
      </w:r>
      <w:r>
        <w:t xml:space="preserve">   Peat    </w:t>
      </w:r>
      <w:r>
        <w:t xml:space="preserve">   Coalification    </w:t>
      </w:r>
      <w:r>
        <w:t xml:space="preserve">   Moisture    </w:t>
      </w:r>
      <w:r>
        <w:t xml:space="preserve">   Anthracite    </w:t>
      </w:r>
      <w:r>
        <w:t xml:space="preserve">   Bituminous    </w:t>
      </w:r>
      <w:r>
        <w:t xml:space="preserve">   Subbituminous    </w:t>
      </w:r>
      <w:r>
        <w:t xml:space="preserve">   Lignite    </w:t>
      </w:r>
      <w:r>
        <w:t xml:space="preserve">   Electricity    </w:t>
      </w:r>
      <w:r>
        <w:t xml:space="preserve">   Combustible    </w:t>
      </w:r>
      <w:r>
        <w:t xml:space="preserve">   Coal    </w:t>
      </w:r>
      <w:r>
        <w:t xml:space="preserve">   China    </w:t>
      </w:r>
      <w:r>
        <w:t xml:space="preserve">   Iran    </w:t>
      </w:r>
      <w:r>
        <w:t xml:space="preserve">   USA    </w:t>
      </w:r>
      <w:r>
        <w:t xml:space="preserve">   Saudi Arabia    </w:t>
      </w:r>
      <w:r>
        <w:t xml:space="preserve">   Texas    </w:t>
      </w:r>
      <w:r>
        <w:t xml:space="preserve">   Natural Gas    </w:t>
      </w:r>
      <w:r>
        <w:t xml:space="preserve">   underground    </w:t>
      </w:r>
      <w:r>
        <w:t xml:space="preserve">   liquid    </w:t>
      </w:r>
      <w:r>
        <w:t xml:space="preserve">   Oil    </w:t>
      </w:r>
      <w:r>
        <w:t xml:space="preserve">   Carbon    </w:t>
      </w:r>
      <w:r>
        <w:t xml:space="preserve">   fuel    </w:t>
      </w:r>
      <w:r>
        <w:t xml:space="preserve">   decay    </w:t>
      </w:r>
      <w:r>
        <w:t xml:space="preserve">   Pressure    </w:t>
      </w:r>
      <w:r>
        <w:t xml:space="preserve">   heat    </w:t>
      </w:r>
      <w:r>
        <w:t xml:space="preserve">   Carboniferous Period    </w:t>
      </w:r>
      <w:r>
        <w:t xml:space="preserve">   remains    </w:t>
      </w:r>
      <w:r>
        <w:t xml:space="preserve">   non renewable energy    </w:t>
      </w:r>
      <w:r>
        <w:t xml:space="preserve">   Fossil Fuel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Mining</dc:title>
  <dcterms:created xsi:type="dcterms:W3CDTF">2021-10-11T04:15:10Z</dcterms:created>
  <dcterms:modified xsi:type="dcterms:W3CDTF">2021-10-11T04:15:10Z</dcterms:modified>
</cp:coreProperties>
</file>