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Coarse 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Academic Year    </w:t>
      </w:r>
      <w:r>
        <w:t xml:space="preserve">   Activities    </w:t>
      </w:r>
      <w:r>
        <w:t xml:space="preserve">   Adviser    </w:t>
      </w:r>
      <w:r>
        <w:t xml:space="preserve">   Audit    </w:t>
      </w:r>
      <w:r>
        <w:t xml:space="preserve">   Commencement    </w:t>
      </w:r>
      <w:r>
        <w:t xml:space="preserve">   Courses    </w:t>
      </w:r>
      <w:r>
        <w:t xml:space="preserve">   Credits    </w:t>
      </w:r>
      <w:r>
        <w:t xml:space="preserve">   Degree    </w:t>
      </w:r>
      <w:r>
        <w:t xml:space="preserve">   Doctorate    </w:t>
      </w:r>
      <w:r>
        <w:t xml:space="preserve">   Elective    </w:t>
      </w:r>
      <w:r>
        <w:t xml:space="preserve">   Financial Aid    </w:t>
      </w:r>
      <w:r>
        <w:t xml:space="preserve">   Freshmen    </w:t>
      </w:r>
      <w:r>
        <w:t xml:space="preserve">   Grant    </w:t>
      </w:r>
      <w:r>
        <w:t xml:space="preserve">   Greek    </w:t>
      </w:r>
      <w:r>
        <w:t xml:space="preserve">   Internship    </w:t>
      </w:r>
      <w:r>
        <w:t xml:space="preserve">   Junior    </w:t>
      </w:r>
      <w:r>
        <w:t xml:space="preserve">   Loan    </w:t>
      </w:r>
      <w:r>
        <w:t xml:space="preserve">   Major    </w:t>
      </w:r>
      <w:r>
        <w:t xml:space="preserve">   Minor    </w:t>
      </w:r>
      <w:r>
        <w:t xml:space="preserve">   Prerequisite    </w:t>
      </w:r>
      <w:r>
        <w:t xml:space="preserve">   Private    </w:t>
      </w:r>
      <w:r>
        <w:t xml:space="preserve">   Public    </w:t>
      </w:r>
      <w:r>
        <w:t xml:space="preserve">   Quarter    </w:t>
      </w:r>
      <w:r>
        <w:t xml:space="preserve">   Resident    </w:t>
      </w:r>
      <w:r>
        <w:t xml:space="preserve">   Scholarship    </w:t>
      </w:r>
      <w:r>
        <w:t xml:space="preserve">   Semester    </w:t>
      </w:r>
      <w:r>
        <w:t xml:space="preserve">   Senior    </w:t>
      </w:r>
      <w:r>
        <w:t xml:space="preserve">   Sophomore    </w:t>
      </w:r>
      <w:r>
        <w:t xml:space="preserve">   Syllabus    </w:t>
      </w:r>
      <w:r>
        <w:t xml:space="preserve">   Term    </w:t>
      </w:r>
      <w:r>
        <w:t xml:space="preserve">   Transcript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Coarse College</dc:title>
  <dcterms:created xsi:type="dcterms:W3CDTF">2021-10-11T04:15:53Z</dcterms:created>
  <dcterms:modified xsi:type="dcterms:W3CDTF">2021-10-11T04:15:53Z</dcterms:modified>
</cp:coreProperties>
</file>