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Coastal Erosion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sea    </w:t>
      </w:r>
      <w:r>
        <w:t xml:space="preserve">   attrition    </w:t>
      </w:r>
      <w:r>
        <w:t xml:space="preserve">   abrasion    </w:t>
      </w:r>
      <w:r>
        <w:t xml:space="preserve">   beach nourishment    </w:t>
      </w:r>
      <w:r>
        <w:t xml:space="preserve">   seawall    </w:t>
      </w:r>
      <w:r>
        <w:t xml:space="preserve">   rip rap    </w:t>
      </w:r>
      <w:r>
        <w:t xml:space="preserve">   groynes    </w:t>
      </w:r>
      <w:r>
        <w:t xml:space="preserve">   coastline    </w:t>
      </w:r>
      <w:r>
        <w:t xml:space="preserve">   coastal    </w:t>
      </w:r>
      <w:r>
        <w:t xml:space="preserve">   swish    </w:t>
      </w:r>
      <w:r>
        <w:t xml:space="preserve">   soloution    </w:t>
      </w:r>
      <w:r>
        <w:t xml:space="preserve">   backwash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Erosion</dc:title>
  <dcterms:created xsi:type="dcterms:W3CDTF">2021-10-11T04:15:54Z</dcterms:created>
  <dcterms:modified xsi:type="dcterms:W3CDTF">2021-10-11T04:15:54Z</dcterms:modified>
</cp:coreProperties>
</file>