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Coastal Landforms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Stump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Discordant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Cliff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Headland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Wavecutplatform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Coastline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Concordant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Beach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Coastal Landforms</dc:title>
  <dcterms:created xsi:type="dcterms:W3CDTF">2021-10-11T04:15:25Z</dcterms:created>
  <dcterms:modified xsi:type="dcterms:W3CDTF">2021-10-11T04:15:25Z</dcterms:modified>
</cp:coreProperties>
</file>