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Coastal Plains Region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region this entite lesson was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body of water along the coastline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capital of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best food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best superhero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biggest cities in this region; holds the Alamo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island city in this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language in this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big industry where visitors view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main American Indian tribes in this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 of the first settlers in this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sticky, black substance that is a big industry in this region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Plains Region Crossword</dc:title>
  <dcterms:created xsi:type="dcterms:W3CDTF">2021-10-11T04:15:43Z</dcterms:created>
  <dcterms:modified xsi:type="dcterms:W3CDTF">2021-10-11T04:15:43Z</dcterms:modified>
</cp:coreProperties>
</file>