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Coastal Processes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chalk    </w:t>
      </w:r>
      <w:r>
        <w:t xml:space="preserve">   sandstone    </w:t>
      </w:r>
      <w:r>
        <w:t xml:space="preserve">   limestone    </w:t>
      </w:r>
      <w:r>
        <w:t xml:space="preserve">   sedimentation    </w:t>
      </w:r>
      <w:r>
        <w:t xml:space="preserve">   wave    </w:t>
      </w:r>
      <w:r>
        <w:t xml:space="preserve">   destructive    </w:t>
      </w:r>
      <w:r>
        <w:t xml:space="preserve">   constructive    </w:t>
      </w:r>
      <w:r>
        <w:t xml:space="preserve">   swash    </w:t>
      </w:r>
      <w:r>
        <w:t xml:space="preserve">   attrition    </w:t>
      </w:r>
      <w:r>
        <w:t xml:space="preserve">   abrasion    </w:t>
      </w:r>
      <w:r>
        <w:t xml:space="preserve">   corrosion    </w:t>
      </w:r>
      <w:r>
        <w:t xml:space="preserve">   fetch    </w:t>
      </w:r>
      <w:r>
        <w:t xml:space="preserve">   hydraulic action    </w:t>
      </w:r>
      <w:r>
        <w:t xml:space="preserve">   cliffs    </w:t>
      </w:r>
      <w:r>
        <w:t xml:space="preserve">   beaches    </w:t>
      </w:r>
      <w:r>
        <w:t xml:space="preserve">   transportation    </w:t>
      </w:r>
      <w:r>
        <w:t xml:space="preserve">   erosion    </w:t>
      </w:r>
      <w:r>
        <w:t xml:space="preserve">   backwash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Processes</dc:title>
  <dcterms:created xsi:type="dcterms:W3CDTF">2021-10-11T04:16:29Z</dcterms:created>
  <dcterms:modified xsi:type="dcterms:W3CDTF">2021-10-11T04:16:29Z</dcterms:modified>
</cp:coreProperties>
</file>