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Coastal Processes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movement of sediment downhill due to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the wave has travelled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Saturated soil moving along a curved line of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movement of water being dragged down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Breakdown &amp; removal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Fragments of rock breaking off cliffs and falling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given to the lowest point of the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Waves with a high wave height, short wave period &amp; weak swash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Sediment being thrown against the cliff 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sheer force of water againsr the rocks. It enters the cracks and causes a mini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disintegration of rocks, building materials, etc., caused by chemical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Breakdown of rock "in situ"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various natural agents, as wind and water, act upon exposed rock, causing it to disintegrate to sand and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movement of sediment down the coastline in a "zig-zag"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Waves with a low wave height, long wave period &amp; strong swash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 being carried by waves colliding and becoming smaller, smoother, rounder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movement of water up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Blocks of rock sliding downhill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given to the highest point of a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Processes</dc:title>
  <dcterms:created xsi:type="dcterms:W3CDTF">2021-10-11T04:16:21Z</dcterms:created>
  <dcterms:modified xsi:type="dcterms:W3CDTF">2021-10-11T04:16:21Z</dcterms:modified>
</cp:coreProperties>
</file>