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Coastal landforms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of water from a broken wave as it runs down the beach returning to the ocean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sand is moved along a beach because of the prevailing 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land jutting out into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cave erodes through to the other side of the headland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fence like structure built from the beach out into the water to stop longshore drift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pile of sand at the 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of looking after a coast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wall of rocks to prevent coastal erosion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direction from which the wind blows.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can help bind sand together and prevent erosion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gentle backwash that leads to material being deposited on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section of the water that can quickly drag a swimmer out to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powerful storm wave that has a strong backwash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small section of land that juts out into the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left when an arch collapses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movement of water in a wave as it breaks onto a beach.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visitors to coastal areas are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left when a stack collapses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landforms</dc:title>
  <dcterms:created xsi:type="dcterms:W3CDTF">2021-10-11T04:15:20Z</dcterms:created>
  <dcterms:modified xsi:type="dcterms:W3CDTF">2021-10-11T04:15:20Z</dcterms:modified>
</cp:coreProperties>
</file>