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Coasts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long shore drift    </w:t>
      </w:r>
      <w:r>
        <w:t xml:space="preserve">   deposition    </w:t>
      </w:r>
      <w:r>
        <w:t xml:space="preserve">   transportation    </w:t>
      </w:r>
      <w:r>
        <w:t xml:space="preserve">   erosion    </w:t>
      </w:r>
      <w:r>
        <w:t xml:space="preserve">   destructive wave    </w:t>
      </w:r>
      <w:r>
        <w:t xml:space="preserve">   constructive wave    </w:t>
      </w:r>
      <w:r>
        <w:t xml:space="preserve">   swash    </w:t>
      </w:r>
      <w:r>
        <w:t xml:space="preserve">   backwash    </w:t>
      </w:r>
      <w:r>
        <w:t xml:space="preserve">   managed retreat    </w:t>
      </w:r>
      <w:r>
        <w:t xml:space="preserve">   beach norishment    </w:t>
      </w:r>
      <w:r>
        <w:t xml:space="preserve">   rip rap    </w:t>
      </w:r>
      <w:r>
        <w:t xml:space="preserve">   prevaling wind    </w:t>
      </w:r>
      <w:r>
        <w:t xml:space="preserve">   hydrolic action    </w:t>
      </w:r>
      <w:r>
        <w:t xml:space="preserve">   salt marsh    </w:t>
      </w:r>
      <w:r>
        <w:t xml:space="preserve">   headland    </w:t>
      </w:r>
      <w:r>
        <w:t xml:space="preserve">   groyne    </w:t>
      </w:r>
      <w:r>
        <w:t xml:space="preserve">   sea wall    </w:t>
      </w:r>
      <w:r>
        <w:t xml:space="preserve">   spit    </w:t>
      </w:r>
      <w:r>
        <w:t xml:space="preserve">   coastline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Coasts word search </dc:title>
  <dcterms:created xsi:type="dcterms:W3CDTF">2021-10-11T04:15:31Z</dcterms:created>
  <dcterms:modified xsi:type="dcterms:W3CDTF">2021-10-11T04:15:31Z</dcterms:modified>
</cp:coreProperties>
</file>