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Cocktail 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plymouth    </w:t>
      </w:r>
      <w:r>
        <w:t xml:space="preserve">   rum    </w:t>
      </w:r>
      <w:r>
        <w:t xml:space="preserve">   grain    </w:t>
      </w:r>
      <w:r>
        <w:t xml:space="preserve">   juniper    </w:t>
      </w:r>
      <w:r>
        <w:t xml:space="preserve">   whisky    </w:t>
      </w:r>
      <w:r>
        <w:t xml:space="preserve">   gin    </w:t>
      </w:r>
      <w:r>
        <w:t xml:space="preserve">   vodka    </w:t>
      </w:r>
      <w:r>
        <w:t xml:space="preserve">   mint julep    </w:t>
      </w:r>
      <w:r>
        <w:t xml:space="preserve">   sidecar    </w:t>
      </w:r>
      <w:r>
        <w:t xml:space="preserve">   negroni    </w:t>
      </w:r>
      <w:r>
        <w:t xml:space="preserve">   old fashioned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  word search </dc:title>
  <dcterms:created xsi:type="dcterms:W3CDTF">2021-10-11T04:16:39Z</dcterms:created>
  <dcterms:modified xsi:type="dcterms:W3CDTF">2021-10-11T04:16:39Z</dcterms:modified>
</cp:coreProperties>
</file>