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Coco Chanel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couteux    </w:t>
      </w:r>
      <w:r>
        <w:t xml:space="preserve">   elegant    </w:t>
      </w:r>
      <w:r>
        <w:t xml:space="preserve">   parfum    </w:t>
      </w:r>
      <w:r>
        <w:t xml:space="preserve">   maquillage    </w:t>
      </w:r>
      <w:r>
        <w:t xml:space="preserve">   feminin    </w:t>
      </w:r>
      <w:r>
        <w:t xml:space="preserve">   robe    </w:t>
      </w:r>
      <w:r>
        <w:t xml:space="preserve">   chic    </w:t>
      </w:r>
      <w:r>
        <w:t xml:space="preserve">   costume    </w:t>
      </w:r>
      <w:r>
        <w:t xml:space="preserve">   mode    </w:t>
      </w:r>
      <w:r>
        <w:t xml:space="preserve">   beaute    </w:t>
      </w:r>
      <w:r>
        <w:t xml:space="preserve">   noir    </w:t>
      </w:r>
      <w:r>
        <w:t xml:space="preserve">   chanel    </w:t>
      </w:r>
      <w:r>
        <w:t xml:space="preserve">   coco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 Chanel</dc:title>
  <dcterms:created xsi:type="dcterms:W3CDTF">2021-10-11T04:16:39Z</dcterms:created>
  <dcterms:modified xsi:type="dcterms:W3CDTF">2021-10-11T04:16:39Z</dcterms:modified>
</cp:coreProperties>
</file>