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Coco Toast Crunch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sweet    </w:t>
      </w:r>
      <w:r>
        <w:t xml:space="preserve">   amazing    </w:t>
      </w:r>
      <w:r>
        <w:t xml:space="preserve">   chocolate    </w:t>
      </w:r>
      <w:r>
        <w:t xml:space="preserve">   coco    </w:t>
      </w:r>
      <w:r>
        <w:t xml:space="preserve">   crunchy    </w:t>
      </w:r>
      <w:r>
        <w:t xml:space="preserve">   delicious    </w:t>
      </w:r>
      <w:r>
        <w:t xml:space="preserve">   thebest    </w:t>
      </w:r>
      <w:r>
        <w:t xml:space="preserve">   toast    </w:t>
      </w:r>
      <w:r>
        <w:t xml:space="preserve">   yolo    </w:t>
      </w:r>
      <w:r>
        <w:t xml:space="preserve">   yummy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 Toast Crunch</dc:title>
  <dcterms:created xsi:type="dcterms:W3CDTF">2021-10-11T04:15:41Z</dcterms:created>
  <dcterms:modified xsi:type="dcterms:W3CDTF">2021-10-11T04:15:41Z</dcterms:modified>
</cp:coreProperties>
</file>