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Coco and Day of the dead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Mamá Imeldas spirit animals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Miguels REAL Great-Great Grandfathers name?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Day of the dead in spanish?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Miguel's family business.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Mama Coco's mothers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did Hector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do Mexicans go on All Souls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flower commonly adorns the graves of loved ones?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do the pictures of the deceased family member set on Day of the Dead?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Miguels favorite songs?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are the gifts for the dead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is Day of the Dead celebrated?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 Papel Picado made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Miguel call his Grandmother?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NOT aloud in the Rivera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butterfly is believed to visit the visiting spirits?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Miguels dogs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group of people started Day of the Dead?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day do the families honor children and infants that have died?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Miguels last name?</w:t>
            </w:r>
          </w:p>
        </w:tc>
      </w:tr>
    </w:tbl>
    <w:p>
      <w:pPr>
        <w:pStyle w:val="WordBankLarge"/>
      </w:pPr>
      <w:r>
        <w:t xml:space="preserve">   Dante     </w:t>
      </w:r>
      <w:r>
        <w:t xml:space="preserve">   November Second    </w:t>
      </w:r>
      <w:r>
        <w:t xml:space="preserve">   Marigolds    </w:t>
      </w:r>
      <w:r>
        <w:t xml:space="preserve">   Monarch    </w:t>
      </w:r>
      <w:r>
        <w:t xml:space="preserve">   Cemetery    </w:t>
      </w:r>
      <w:r>
        <w:t xml:space="preserve">   Ofrenda    </w:t>
      </w:r>
      <w:r>
        <w:t xml:space="preserve">   November First    </w:t>
      </w:r>
      <w:r>
        <w:t xml:space="preserve">   Aztecs    </w:t>
      </w:r>
      <w:r>
        <w:t xml:space="preserve">   Offerings    </w:t>
      </w:r>
      <w:r>
        <w:t xml:space="preserve">   dia de los Muertos    </w:t>
      </w:r>
      <w:r>
        <w:t xml:space="preserve">   Colored Paper    </w:t>
      </w:r>
      <w:r>
        <w:t xml:space="preserve">   Shoe making    </w:t>
      </w:r>
      <w:r>
        <w:t xml:space="preserve">   Music    </w:t>
      </w:r>
      <w:r>
        <w:t xml:space="preserve">   Abuelita    </w:t>
      </w:r>
      <w:r>
        <w:t xml:space="preserve">   Hector    </w:t>
      </w:r>
      <w:r>
        <w:t xml:space="preserve">   Food Poisoning    </w:t>
      </w:r>
      <w:r>
        <w:t xml:space="preserve">   Mamá Imelda    </w:t>
      </w:r>
      <w:r>
        <w:t xml:space="preserve">   Remember Me    </w:t>
      </w:r>
      <w:r>
        <w:t xml:space="preserve">   Rivera    </w:t>
      </w:r>
      <w:r>
        <w:t xml:space="preserve">   Pepita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 and Day of the dead</dc:title>
  <dcterms:created xsi:type="dcterms:W3CDTF">2021-10-11T04:16:19Z</dcterms:created>
  <dcterms:modified xsi:type="dcterms:W3CDTF">2021-10-11T04:16:19Z</dcterms:modified>
</cp:coreProperties>
</file>