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Code Blue, RSI, and Crash Cart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IV fluid location in crash cart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medications for RSI that are not located in the Crash Cart or the "Orange Box".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Considered central access.  Preferred over endotracheal route when IV not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Medications stored in the second drawer of the crash cart.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Second line for symptomatic bradycardia.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 longer a first line medication.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Drawer #1 medications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Best route of administration.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Indicated for severe hyperkalemia or Ca channel blocker overdose.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 reversal of benzodiazepines; can induce Sz's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Stabilizes myocardial cell membrane. (ie: Torsades)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Alternative anti-arrhythmic for ventricular arrhythmia's. Is also an anesthetic.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cause flatline on EKG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Levophed for hypotension is a potent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be used for RSI sedation or seizures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with dextrose for hyperkalemia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Anesthetic in RSI box that cannot be used in children &lt;10yo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Med with mult. indications inc. hyperkalemia, metab. acidosis, and overdose of acidic medications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Anti-arrhythmic that can be given by IVP only when there is no pulse.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NMB used first line for ET tube placement.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for narcotic overdose.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Non-depolarizing NMB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Helps with pediatric dosing.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line for symptomatic bradycardia.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Given as 1mg IVP every 3-5min.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Blue, RSI, and Crash Cart</dc:title>
  <dcterms:created xsi:type="dcterms:W3CDTF">2021-10-11T04:17:03Z</dcterms:created>
  <dcterms:modified xsi:type="dcterms:W3CDTF">2021-10-11T04:17:03Z</dcterms:modified>
</cp:coreProperties>
</file>