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Code Breaker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Palpatine    </w:t>
      </w:r>
      <w:r>
        <w:t xml:space="preserve">   Darth Maul    </w:t>
      </w:r>
      <w:r>
        <w:t xml:space="preserve">   Tarkin    </w:t>
      </w:r>
      <w:r>
        <w:t xml:space="preserve">   General Grievous    </w:t>
      </w:r>
      <w:r>
        <w:t xml:space="preserve">   Count Dooku    </w:t>
      </w:r>
      <w:r>
        <w:t xml:space="preserve">   Obi-Wan Kenobi    </w:t>
      </w:r>
      <w:r>
        <w:t xml:space="preserve">   Admiral Ackbar    </w:t>
      </w:r>
      <w:r>
        <w:t xml:space="preserve">   Greedo    </w:t>
      </w:r>
      <w:r>
        <w:t xml:space="preserve">   Ahsoka    </w:t>
      </w:r>
      <w:r>
        <w:t xml:space="preserve">   Ja Ja Binks    </w:t>
      </w:r>
      <w:r>
        <w:t xml:space="preserve">   Yoda    </w:t>
      </w:r>
      <w:r>
        <w:t xml:space="preserve">   BB-8    </w:t>
      </w:r>
      <w:r>
        <w:t xml:space="preserve">   Poe Dameron    </w:t>
      </w:r>
      <w:r>
        <w:t xml:space="preserve">   Kylo Ren    </w:t>
      </w:r>
      <w:r>
        <w:t xml:space="preserve">   Boba Fett    </w:t>
      </w:r>
      <w:r>
        <w:t xml:space="preserve">   Finn    </w:t>
      </w:r>
      <w:r>
        <w:t xml:space="preserve">   Rey    </w:t>
      </w:r>
      <w:r>
        <w:t xml:space="preserve">   Jabba The Hut    </w:t>
      </w:r>
      <w:r>
        <w:t xml:space="preserve">   Luke Skywalker    </w:t>
      </w:r>
      <w:r>
        <w:t xml:space="preserve">   Chewbacca    </w:t>
      </w:r>
      <w:r>
        <w:t xml:space="preserve">   R2D2    </w:t>
      </w:r>
      <w:r>
        <w:t xml:space="preserve">   C3PO    </w:t>
      </w:r>
      <w:r>
        <w:t xml:space="preserve">   Han Solo    </w:t>
      </w:r>
      <w:r>
        <w:t xml:space="preserve">   Princess Leia    </w:t>
      </w:r>
      <w:r>
        <w:t xml:space="preserve">   Darth Vader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Breaker</dc:title>
  <dcterms:created xsi:type="dcterms:W3CDTF">2021-10-11T04:16:14Z</dcterms:created>
  <dcterms:modified xsi:type="dcterms:W3CDTF">2021-10-11T04:16:14Z</dcterms:modified>
</cp:coreProperties>
</file>