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Code Breaker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planet is known as the Red Planet?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largest country in the world?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of Harry Potters male best friend?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legs does and octopus have?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highest mountain in Great Britain?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counties are there in England?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given to an animal that only eats plants?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capital of Devon?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times have Brazil won the mens football world cup?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colour is a hippos milk?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Breaker Puzzle </dc:title>
  <dcterms:created xsi:type="dcterms:W3CDTF">2021-10-11T04:17:28Z</dcterms:created>
  <dcterms:modified xsi:type="dcterms:W3CDTF">2021-10-11T04:17:28Z</dcterms:modified>
</cp:coreProperties>
</file>