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Code Busters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POLICE    </w:t>
      </w:r>
      <w:r>
        <w:t xml:space="preserve">   COMPARE    </w:t>
      </w:r>
      <w:r>
        <w:t xml:space="preserve">   COURAGE    </w:t>
      </w:r>
      <w:r>
        <w:t xml:space="preserve">   FLASHLIGHT    </w:t>
      </w:r>
      <w:r>
        <w:t xml:space="preserve">   DISGUISE    </w:t>
      </w:r>
      <w:r>
        <w:t xml:space="preserve">   LASER    </w:t>
      </w:r>
      <w:r>
        <w:t xml:space="preserve">   INVESTIGATE    </w:t>
      </w:r>
      <w:r>
        <w:t xml:space="preserve">   SECRET    </w:t>
      </w:r>
      <w:r>
        <w:t xml:space="preserve">   CASE    </w:t>
      </w:r>
      <w:r>
        <w:t xml:space="preserve">   SPY    </w:t>
      </w:r>
      <w:r>
        <w:t xml:space="preserve">   FINGERPRINT    </w:t>
      </w:r>
      <w:r>
        <w:t xml:space="preserve">   MYSTERY    </w:t>
      </w:r>
      <w:r>
        <w:t xml:space="preserve">   CLUES    </w:t>
      </w:r>
      <w:r>
        <w:t xml:space="preserve">   DECTECTIVE    </w:t>
      </w:r>
      <w:r>
        <w:t xml:space="preserve">   CODES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Busters</dc:title>
  <dcterms:created xsi:type="dcterms:W3CDTF">2021-10-11T04:17:29Z</dcterms:created>
  <dcterms:modified xsi:type="dcterms:W3CDTF">2021-10-11T04:17:29Z</dcterms:modified>
</cp:coreProperties>
</file>