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Code Purple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can find information on Code Purple in an Emergency _____ Manual or on insite.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you are held against your will: activate the _____ button.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Supporting staff members should prevent others from entering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Staff member taken hostage should remain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Code purple could also mean threatening violence with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Acute Care Charge RN/designate Call 911 and request _____ assistance.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Emergency Response Code Purple can be initiated by _____ member of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a code purple is called for your work area while you are _____, do not return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Code Purple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Staff member taken hostage should make accurate _____ following the incident.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you are held against your will, you should call for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complete the "Code Purple" eLearning Module on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Try to stay at least an _____ length away from the captor.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Staff member taken hostage should not _____ with the captor.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Ask visitors to remain in your unaffected work area until the '_____' is announced.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Supervisor of affected area should remove _____ individuals from the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Staff member discovering the incident should call HOTLINE or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Emergency Response Code Purple applies to all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 not eat or drink anything offered by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all unaffected areas should close_____.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Purple</dc:title>
  <dcterms:created xsi:type="dcterms:W3CDTF">2021-10-11T04:16:07Z</dcterms:created>
  <dcterms:modified xsi:type="dcterms:W3CDTF">2021-10-11T04:16:07Z</dcterms:modified>
</cp:coreProperties>
</file>