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Code.org -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precise sequence of instructions for processes that can be executed by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placeholder for a piece of information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collection information about an individual across multiple websites on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image within an animation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title or summary for a document or section of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language used to create web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images that create the illusion of motion by being shown rapidly one after the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language used to describe how HTML elements should be styled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link from a HTML file to another location or file, typically activated by clicking on a highlighted word or image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Finding and fixing problems in an algorithm or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graphic character on the screen with properties that describe its location, movement, and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special set of characters that indicate the start tag and often closed with an end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algorithm that has been coded into something that can be run by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a program that does not work correctly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Code.org - Crossword Puzzle</dc:title>
  <dcterms:created xsi:type="dcterms:W3CDTF">2021-10-11T04:16:52Z</dcterms:created>
  <dcterms:modified xsi:type="dcterms:W3CDTF">2021-10-11T04:16:52Z</dcterms:modified>
</cp:coreProperties>
</file>