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Code.org Vocabulary Words</w:t>
      </w:r>
    </w:p>
    <w:p>
      <w:pPr>
        <w:pStyle w:val="Questions"/>
      </w:pPr>
      <w:r>
        <w:t xml:space="preserve">1. LIONIAOSNTCD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GDRA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FI METASTETN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CEOD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DGGNIUBGE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NENOLI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IFLA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IBT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DINMAO NAME SCEVRIE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LCICK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OOCSPEMED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ILICCYSTAISBE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EMAPTAERR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EIRBF ITCOP ELCBA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PRDO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EDIEFN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MMOCADN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RTPEEA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TBSANTIRCOA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MRPAGMINOGR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NTUOINCF LLAC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ESCARH ENGIEN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LPACMUOTNIOAT GTIIHNNK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24. ITLAGDI TPNRIFOTO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25. FUTCINNO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DITIALG IEICNTZ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27. VSRSREE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IANBYR EATAPHBL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29. OLBOOTX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YNIEBLRCUBGYL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31. BLCOK SABDE NGPRAGMMORI 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32. WESEITB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F-IWI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ATIROETIN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35. NITETNRE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TTPUOU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THGRAMIOL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38. ENTTRAP AMTNCIGH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39. ENTVE AHLNRED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40. NRU MPOGRAR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41. VNAURSELI ESROUCRE OATOLRC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42. BUG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43. IARYNB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44. ETVEN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45. HRYUTTSRWTO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46. LOOP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47. LEWHI OLOP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48. NUNOTCIF ODIFEINTIN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49. TYBE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50. OSWACEKPR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51. APRGOMR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52. RTOUPMCE ECECSIN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53. YRT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54. TPSCKAE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55. TAAD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56. MRSNEUAE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57. AFDESUTTRR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58. PELIX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59. LLCA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60. OWOCSIRRCDUNG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61. VBAEILAR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62. L-OCKEDBICUL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63. RFO OLOP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64. ETESSREICPN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65. PI EASDRSD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66. IPUTN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67. ASDEL/LCB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Code.org Vocabulary Words</dc:title>
  <dcterms:created xsi:type="dcterms:W3CDTF">2021-10-11T04:17:37Z</dcterms:created>
  <dcterms:modified xsi:type="dcterms:W3CDTF">2021-10-11T04:17:37Z</dcterms:modified>
</cp:coreProperties>
</file>