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Code.org Vocabulary Words</w:t>
      </w:r>
    </w:p>
    <w:p>
      <w:pPr>
        <w:pStyle w:val="Questions"/>
      </w:pPr>
      <w:r>
        <w:t xml:space="preserve">1. LIONIAOSNTCD </w:t>
      </w:r>
      <w:r>
        <w:rPr>
          <w:u w:val="single"/>
        </w:rPr>
        <w:t xml:space="preserve">__conditionals________________________</w:t>
      </w:r>
    </w:p>
    <w:p>
      <w:pPr>
        <w:pStyle w:val="Questions"/>
      </w:pPr>
      <w:r>
        <w:t xml:space="preserve">2. GDRA </w:t>
      </w:r>
      <w:r>
        <w:rPr>
          <w:u w:val="single"/>
        </w:rPr>
        <w:t xml:space="preserve">__drag________________________________________</w:t>
      </w:r>
    </w:p>
    <w:p>
      <w:pPr>
        <w:pStyle w:val="Questions"/>
      </w:pPr>
      <w:r>
        <w:t xml:space="preserve">3. FI METASTETN </w:t>
      </w:r>
      <w:r>
        <w:rPr>
          <w:u w:val="single"/>
        </w:rPr>
        <w:t xml:space="preserve">__if statement________________________</w:t>
      </w:r>
    </w:p>
    <w:p>
      <w:pPr>
        <w:pStyle w:val="Questions"/>
      </w:pPr>
      <w:r>
        <w:t xml:space="preserve">4. CEOD </w:t>
      </w:r>
      <w:r>
        <w:rPr>
          <w:u w:val="single"/>
        </w:rPr>
        <w:t xml:space="preserve">__code________________________________________</w:t>
      </w:r>
    </w:p>
    <w:p>
      <w:pPr>
        <w:pStyle w:val="Questions"/>
      </w:pPr>
      <w:r>
        <w:t xml:space="preserve">5. DGGNIUBGE </w:t>
      </w:r>
      <w:r>
        <w:rPr>
          <w:u w:val="single"/>
        </w:rPr>
        <w:t xml:space="preserve">__debugging______________________________</w:t>
      </w:r>
    </w:p>
    <w:p>
      <w:pPr>
        <w:pStyle w:val="Questions"/>
      </w:pPr>
      <w:r>
        <w:t xml:space="preserve">6. NENOLI </w:t>
      </w:r>
      <w:r>
        <w:rPr>
          <w:u w:val="single"/>
        </w:rPr>
        <w:t xml:space="preserve">__online____________________________________</w:t>
      </w:r>
    </w:p>
    <w:p>
      <w:pPr>
        <w:pStyle w:val="Questions"/>
      </w:pPr>
      <w:r>
        <w:t xml:space="preserve">7. IFLA </w:t>
      </w:r>
      <w:r>
        <w:rPr>
          <w:u w:val="single"/>
        </w:rPr>
        <w:t xml:space="preserve">__FAIL________________________________________</w:t>
      </w:r>
    </w:p>
    <w:p>
      <w:pPr>
        <w:pStyle w:val="Questions"/>
      </w:pPr>
      <w:r>
        <w:t xml:space="preserve">8. IBT </w:t>
      </w:r>
      <w:r>
        <w:rPr>
          <w:u w:val="single"/>
        </w:rPr>
        <w:t xml:space="preserve">__bit__________________________________________</w:t>
      </w:r>
    </w:p>
    <w:p>
      <w:pPr>
        <w:pStyle w:val="Questions"/>
      </w:pPr>
      <w:r>
        <w:t xml:space="preserve">9. DINMAO NAME SCEVRIE </w:t>
      </w:r>
      <w:r>
        <w:rPr>
          <w:u w:val="single"/>
        </w:rPr>
        <w:t xml:space="preserve">__domain name service__________</w:t>
      </w:r>
    </w:p>
    <w:p>
      <w:pPr>
        <w:pStyle w:val="Questions"/>
      </w:pPr>
      <w:r>
        <w:t xml:space="preserve">10. LCICK </w:t>
      </w:r>
      <w:r>
        <w:rPr>
          <w:u w:val="single"/>
        </w:rPr>
        <w:t xml:space="preserve">__click______________________________________</w:t>
      </w:r>
    </w:p>
    <w:p>
      <w:pPr>
        <w:pStyle w:val="Questions"/>
      </w:pPr>
      <w:r>
        <w:t xml:space="preserve">11. OOCSPEMED </w:t>
      </w:r>
      <w:r>
        <w:rPr>
          <w:u w:val="single"/>
        </w:rPr>
        <w:t xml:space="preserve">__decompose______________________________</w:t>
      </w:r>
    </w:p>
    <w:p>
      <w:pPr>
        <w:pStyle w:val="Questions"/>
      </w:pPr>
      <w:r>
        <w:t xml:space="preserve">12. ILICCYSTAISBE </w:t>
      </w:r>
      <w:r>
        <w:rPr>
          <w:u w:val="single"/>
        </w:rPr>
        <w:t xml:space="preserve">__accessibility______________________</w:t>
      </w:r>
    </w:p>
    <w:p>
      <w:pPr>
        <w:pStyle w:val="Questions"/>
      </w:pPr>
      <w:r>
        <w:t xml:space="preserve">13. EMAPTAERR </w:t>
      </w:r>
      <w:r>
        <w:rPr>
          <w:u w:val="single"/>
        </w:rPr>
        <w:t xml:space="preserve">__parameter______________________________</w:t>
      </w:r>
    </w:p>
    <w:p>
      <w:pPr>
        <w:pStyle w:val="Questions"/>
      </w:pPr>
      <w:r>
        <w:t xml:space="preserve">14. EIRBF ITCOP ELCBA </w:t>
      </w:r>
      <w:r>
        <w:rPr>
          <w:u w:val="single"/>
        </w:rPr>
        <w:t xml:space="preserve">__fiber optic cable______________</w:t>
      </w:r>
    </w:p>
    <w:p>
      <w:pPr>
        <w:pStyle w:val="Questions"/>
      </w:pPr>
      <w:r>
        <w:t xml:space="preserve">15. PRDO </w:t>
      </w:r>
      <w:r>
        <w:rPr>
          <w:u w:val="single"/>
        </w:rPr>
        <w:t xml:space="preserve">__drop________________________________________</w:t>
      </w:r>
    </w:p>
    <w:p>
      <w:pPr>
        <w:pStyle w:val="Questions"/>
      </w:pPr>
      <w:r>
        <w:t xml:space="preserve">16. EDIEFN </w:t>
      </w:r>
      <w:r>
        <w:rPr>
          <w:u w:val="single"/>
        </w:rPr>
        <w:t xml:space="preserve">__define____________________________________</w:t>
      </w:r>
    </w:p>
    <w:p>
      <w:pPr>
        <w:pStyle w:val="Questions"/>
      </w:pPr>
      <w:r>
        <w:t xml:space="preserve">17. MMOCADN </w:t>
      </w:r>
      <w:r>
        <w:rPr>
          <w:u w:val="single"/>
        </w:rPr>
        <w:t xml:space="preserve">__command__________________________________</w:t>
      </w:r>
    </w:p>
    <w:p>
      <w:pPr>
        <w:pStyle w:val="Questions"/>
      </w:pPr>
      <w:r>
        <w:t xml:space="preserve">18. RTPEEA </w:t>
      </w:r>
      <w:r>
        <w:rPr>
          <w:u w:val="single"/>
        </w:rPr>
        <w:t xml:space="preserve">__repeat____________________________________</w:t>
      </w:r>
    </w:p>
    <w:p>
      <w:pPr>
        <w:pStyle w:val="Questions"/>
      </w:pPr>
      <w:r>
        <w:t xml:space="preserve">19. TBSANTIRCOA </w:t>
      </w:r>
      <w:r>
        <w:rPr>
          <w:u w:val="single"/>
        </w:rPr>
        <w:t xml:space="preserve">__abstraction__________________________</w:t>
      </w:r>
    </w:p>
    <w:p>
      <w:pPr>
        <w:pStyle w:val="Questions"/>
      </w:pPr>
      <w:r>
        <w:t xml:space="preserve">20. MRPAGMINOGR </w:t>
      </w:r>
      <w:r>
        <w:rPr>
          <w:u w:val="single"/>
        </w:rPr>
        <w:t xml:space="preserve">__programming__________________________</w:t>
      </w:r>
    </w:p>
    <w:p>
      <w:pPr>
        <w:pStyle w:val="Questions"/>
      </w:pPr>
      <w:r>
        <w:t xml:space="preserve">21. NTUOINCF LLAC </w:t>
      </w:r>
      <w:r>
        <w:rPr>
          <w:u w:val="single"/>
        </w:rPr>
        <w:t xml:space="preserve">__function call______________________</w:t>
      </w:r>
    </w:p>
    <w:p>
      <w:pPr>
        <w:pStyle w:val="Questions"/>
      </w:pPr>
      <w:r>
        <w:t xml:space="preserve">22. ESCARH ENGIEN </w:t>
      </w:r>
      <w:r>
        <w:rPr>
          <w:u w:val="single"/>
        </w:rPr>
        <w:t xml:space="preserve">__search engine______________________</w:t>
      </w:r>
    </w:p>
    <w:p>
      <w:pPr>
        <w:pStyle w:val="Questions"/>
      </w:pPr>
      <w:r>
        <w:t xml:space="preserve">23. LPACMUOTNIOAT GTIIHNNK </w:t>
      </w:r>
      <w:r>
        <w:rPr>
          <w:u w:val="single"/>
        </w:rPr>
        <w:t xml:space="preserve">__computational thinking____</w:t>
      </w:r>
    </w:p>
    <w:p>
      <w:pPr>
        <w:pStyle w:val="Questions"/>
      </w:pPr>
      <w:r>
        <w:t xml:space="preserve">24. ITLAGDI TPNRIFOTO </w:t>
      </w:r>
      <w:r>
        <w:rPr>
          <w:u w:val="single"/>
        </w:rPr>
        <w:t xml:space="preserve">__digital footprint______________</w:t>
      </w:r>
    </w:p>
    <w:p>
      <w:pPr>
        <w:pStyle w:val="Questions"/>
      </w:pPr>
      <w:r>
        <w:t xml:space="preserve">25. FUTCINNO </w:t>
      </w:r>
      <w:r>
        <w:rPr>
          <w:u w:val="single"/>
        </w:rPr>
        <w:t xml:space="preserve">__function________________________________</w:t>
      </w:r>
    </w:p>
    <w:p>
      <w:pPr>
        <w:pStyle w:val="Questions"/>
      </w:pPr>
      <w:r>
        <w:t xml:space="preserve">26. DITIALG IEICNTZ </w:t>
      </w:r>
      <w:r>
        <w:rPr>
          <w:u w:val="single"/>
        </w:rPr>
        <w:t xml:space="preserve">__digital citizen__________________</w:t>
      </w:r>
    </w:p>
    <w:p>
      <w:pPr>
        <w:pStyle w:val="Questions"/>
      </w:pPr>
      <w:r>
        <w:t xml:space="preserve">27. VSRSREE </w:t>
      </w:r>
      <w:r>
        <w:rPr>
          <w:u w:val="single"/>
        </w:rPr>
        <w:t xml:space="preserve">__servers__________________________________</w:t>
      </w:r>
    </w:p>
    <w:p>
      <w:pPr>
        <w:pStyle w:val="Questions"/>
      </w:pPr>
      <w:r>
        <w:t xml:space="preserve">28. IANBYR EATAPHBL </w:t>
      </w:r>
      <w:r>
        <w:rPr>
          <w:u w:val="single"/>
        </w:rPr>
        <w:t xml:space="preserve">__binary alphabet__________________</w:t>
      </w:r>
    </w:p>
    <w:p>
      <w:pPr>
        <w:pStyle w:val="Questions"/>
      </w:pPr>
      <w:r>
        <w:t xml:space="preserve">29. OLBOOTX </w:t>
      </w:r>
      <w:r>
        <w:rPr>
          <w:u w:val="single"/>
        </w:rPr>
        <w:t xml:space="preserve">__toolbox__________________________________</w:t>
      </w:r>
    </w:p>
    <w:p>
      <w:pPr>
        <w:pStyle w:val="Questions"/>
      </w:pPr>
      <w:r>
        <w:t xml:space="preserve">30. YNIEBLRCUBGYL </w:t>
      </w:r>
      <w:r>
        <w:rPr>
          <w:u w:val="single"/>
        </w:rPr>
        <w:t xml:space="preserve">__cyberbullying______________________</w:t>
      </w:r>
    </w:p>
    <w:p>
      <w:pPr>
        <w:pStyle w:val="Questions"/>
      </w:pPr>
      <w:r>
        <w:t xml:space="preserve">31. BLCOK SABDE NGPRAGMMORI  </w:t>
      </w:r>
      <w:r>
        <w:rPr>
          <w:u w:val="single"/>
        </w:rPr>
        <w:t xml:space="preserve">__block based programming </w:t>
      </w:r>
    </w:p>
    <w:p>
      <w:pPr>
        <w:pStyle w:val="Questions"/>
      </w:pPr>
      <w:r>
        <w:t xml:space="preserve">32. WESEITB </w:t>
      </w:r>
      <w:r>
        <w:rPr>
          <w:u w:val="single"/>
        </w:rPr>
        <w:t xml:space="preserve">__website__________________________________</w:t>
      </w:r>
    </w:p>
    <w:p>
      <w:pPr>
        <w:pStyle w:val="Questions"/>
      </w:pPr>
      <w:r>
        <w:t xml:space="preserve">33. F-IWI </w:t>
      </w:r>
      <w:r>
        <w:rPr>
          <w:u w:val="single"/>
        </w:rPr>
        <w:t xml:space="preserve">__Wi-Fi______________________________________</w:t>
      </w:r>
    </w:p>
    <w:p>
      <w:pPr>
        <w:pStyle w:val="Questions"/>
      </w:pPr>
      <w:r>
        <w:t xml:space="preserve">34. ATIROETIN </w:t>
      </w:r>
      <w:r>
        <w:rPr>
          <w:u w:val="single"/>
        </w:rPr>
        <w:t xml:space="preserve">__iteration______________________________</w:t>
      </w:r>
    </w:p>
    <w:p>
      <w:pPr>
        <w:pStyle w:val="Questions"/>
      </w:pPr>
      <w:r>
        <w:t xml:space="preserve">35. NITETNRE </w:t>
      </w:r>
      <w:r>
        <w:rPr>
          <w:u w:val="single"/>
        </w:rPr>
        <w:t xml:space="preserve">__internet________________________________</w:t>
      </w:r>
    </w:p>
    <w:p>
      <w:pPr>
        <w:pStyle w:val="Questions"/>
      </w:pPr>
      <w:r>
        <w:t xml:space="preserve">36. TTPUOU </w:t>
      </w:r>
      <w:r>
        <w:rPr>
          <w:u w:val="single"/>
        </w:rPr>
        <w:t xml:space="preserve">__output____________________________________</w:t>
      </w:r>
    </w:p>
    <w:p>
      <w:pPr>
        <w:pStyle w:val="Questions"/>
      </w:pPr>
      <w:r>
        <w:t xml:space="preserve">37. THGRAMIOL </w:t>
      </w:r>
      <w:r>
        <w:rPr>
          <w:u w:val="single"/>
        </w:rPr>
        <w:t xml:space="preserve">__algorithm______________________________</w:t>
      </w:r>
    </w:p>
    <w:p>
      <w:pPr>
        <w:pStyle w:val="Questions"/>
      </w:pPr>
      <w:r>
        <w:t xml:space="preserve">38. ENTTRAP AMTNCIGH </w:t>
      </w:r>
      <w:r>
        <w:rPr>
          <w:u w:val="single"/>
        </w:rPr>
        <w:t xml:space="preserve">__pattern matching________________</w:t>
      </w:r>
    </w:p>
    <w:p>
      <w:pPr>
        <w:pStyle w:val="Questions"/>
      </w:pPr>
      <w:r>
        <w:t xml:space="preserve">39. ENTVE AHLNRED </w:t>
      </w:r>
      <w:r>
        <w:rPr>
          <w:u w:val="single"/>
        </w:rPr>
        <w:t xml:space="preserve">__event handler______________________</w:t>
      </w:r>
    </w:p>
    <w:p>
      <w:pPr>
        <w:pStyle w:val="Questions"/>
      </w:pPr>
      <w:r>
        <w:t xml:space="preserve">40. NRU MPOGRAR </w:t>
      </w:r>
      <w:r>
        <w:rPr>
          <w:u w:val="single"/>
        </w:rPr>
        <w:t xml:space="preserve">__run program__________________________</w:t>
      </w:r>
    </w:p>
    <w:p>
      <w:pPr>
        <w:pStyle w:val="Questions"/>
      </w:pPr>
      <w:r>
        <w:t xml:space="preserve">41. VNAURSELI ESROUCRE OATOLRC </w:t>
      </w:r>
      <w:r>
        <w:rPr>
          <w:u w:val="single"/>
        </w:rPr>
        <w:t xml:space="preserve">__universal resource locator</w:t>
      </w:r>
    </w:p>
    <w:p>
      <w:pPr>
        <w:pStyle w:val="Questions"/>
      </w:pPr>
      <w:r>
        <w:t xml:space="preserve">42. BUG </w:t>
      </w:r>
      <w:r>
        <w:rPr>
          <w:u w:val="single"/>
        </w:rPr>
        <w:t xml:space="preserve">__bug__________________________________________</w:t>
      </w:r>
    </w:p>
    <w:p>
      <w:pPr>
        <w:pStyle w:val="Questions"/>
      </w:pPr>
      <w:r>
        <w:t xml:space="preserve">43. IARYNB </w:t>
      </w:r>
      <w:r>
        <w:rPr>
          <w:u w:val="single"/>
        </w:rPr>
        <w:t xml:space="preserve">__binary____________________________________</w:t>
      </w:r>
    </w:p>
    <w:p>
      <w:pPr>
        <w:pStyle w:val="Questions"/>
      </w:pPr>
      <w:r>
        <w:t xml:space="preserve">44. ETVEN </w:t>
      </w:r>
      <w:r>
        <w:rPr>
          <w:u w:val="single"/>
        </w:rPr>
        <w:t xml:space="preserve">__event______________________________________</w:t>
      </w:r>
    </w:p>
    <w:p>
      <w:pPr>
        <w:pStyle w:val="Questions"/>
      </w:pPr>
      <w:r>
        <w:t xml:space="preserve">45. HRYUTTSRWTO </w:t>
      </w:r>
      <w:r>
        <w:rPr>
          <w:u w:val="single"/>
        </w:rPr>
        <w:t xml:space="preserve">__trustworthy__________________________</w:t>
      </w:r>
    </w:p>
    <w:p>
      <w:pPr>
        <w:pStyle w:val="Questions"/>
      </w:pPr>
      <w:r>
        <w:t xml:space="preserve">46. LOOP </w:t>
      </w:r>
      <w:r>
        <w:rPr>
          <w:u w:val="single"/>
        </w:rPr>
        <w:t xml:space="preserve">__loop________________________________________</w:t>
      </w:r>
    </w:p>
    <w:p>
      <w:pPr>
        <w:pStyle w:val="Questions"/>
      </w:pPr>
      <w:r>
        <w:t xml:space="preserve">47. LEWHI OLOP </w:t>
      </w:r>
      <w:r>
        <w:rPr>
          <w:u w:val="single"/>
        </w:rPr>
        <w:t xml:space="preserve">__while loop____________________________</w:t>
      </w:r>
    </w:p>
    <w:p>
      <w:pPr>
        <w:pStyle w:val="Questions"/>
      </w:pPr>
      <w:r>
        <w:t xml:space="preserve">48. NUNOTCIF ODIFEINTIN </w:t>
      </w:r>
      <w:r>
        <w:rPr>
          <w:u w:val="single"/>
        </w:rPr>
        <w:t xml:space="preserve">__function definition__________</w:t>
      </w:r>
    </w:p>
    <w:p>
      <w:pPr>
        <w:pStyle w:val="Questions"/>
      </w:pPr>
      <w:r>
        <w:t xml:space="preserve">49. TYBE </w:t>
      </w:r>
      <w:r>
        <w:rPr>
          <w:u w:val="single"/>
        </w:rPr>
        <w:t xml:space="preserve">__byte________________________________________</w:t>
      </w:r>
    </w:p>
    <w:p>
      <w:pPr>
        <w:pStyle w:val="Questions"/>
      </w:pPr>
      <w:r>
        <w:t xml:space="preserve">50. OSWACEKPR </w:t>
      </w:r>
      <w:r>
        <w:rPr>
          <w:u w:val="single"/>
        </w:rPr>
        <w:t xml:space="preserve">__workspace______________________________</w:t>
      </w:r>
    </w:p>
    <w:p>
      <w:pPr>
        <w:pStyle w:val="Questions"/>
      </w:pPr>
      <w:r>
        <w:t xml:space="preserve">51. APRGOMR </w:t>
      </w:r>
      <w:r>
        <w:rPr>
          <w:u w:val="single"/>
        </w:rPr>
        <w:t xml:space="preserve">__program__________________________________</w:t>
      </w:r>
    </w:p>
    <w:p>
      <w:pPr>
        <w:pStyle w:val="Questions"/>
      </w:pPr>
      <w:r>
        <w:t xml:space="preserve">52. RTOUPMCE ECECSIN </w:t>
      </w:r>
      <w:r>
        <w:rPr>
          <w:u w:val="single"/>
        </w:rPr>
        <w:t xml:space="preserve">__computer science________________</w:t>
      </w:r>
    </w:p>
    <w:p>
      <w:pPr>
        <w:pStyle w:val="Questions"/>
      </w:pPr>
      <w:r>
        <w:t xml:space="preserve">53. YRT </w:t>
      </w:r>
      <w:r>
        <w:rPr>
          <w:u w:val="single"/>
        </w:rPr>
        <w:t xml:space="preserve">__try__________________________________________</w:t>
      </w:r>
    </w:p>
    <w:p>
      <w:pPr>
        <w:pStyle w:val="Questions"/>
      </w:pPr>
      <w:r>
        <w:t xml:space="preserve">54. TPSCKAE </w:t>
      </w:r>
      <w:r>
        <w:rPr>
          <w:u w:val="single"/>
        </w:rPr>
        <w:t xml:space="preserve">__packets__________________________________</w:t>
      </w:r>
    </w:p>
    <w:p>
      <w:pPr>
        <w:pStyle w:val="Questions"/>
      </w:pPr>
      <w:r>
        <w:t xml:space="preserve">55. TAAD </w:t>
      </w:r>
      <w:r>
        <w:rPr>
          <w:u w:val="single"/>
        </w:rPr>
        <w:t xml:space="preserve">__data________________________________________</w:t>
      </w:r>
    </w:p>
    <w:p>
      <w:pPr>
        <w:pStyle w:val="Questions"/>
      </w:pPr>
      <w:r>
        <w:t xml:space="preserve">56. MRSNEUAE </w:t>
      </w:r>
      <w:r>
        <w:rPr>
          <w:u w:val="single"/>
        </w:rPr>
        <w:t xml:space="preserve">__username________________________________</w:t>
      </w:r>
    </w:p>
    <w:p>
      <w:pPr>
        <w:pStyle w:val="Questions"/>
      </w:pPr>
      <w:r>
        <w:t xml:space="preserve">57. AFDESUTTRR </w:t>
      </w:r>
      <w:r>
        <w:rPr>
          <w:u w:val="single"/>
        </w:rPr>
        <w:t xml:space="preserve">__frustrated____________________________</w:t>
      </w:r>
    </w:p>
    <w:p>
      <w:pPr>
        <w:pStyle w:val="Questions"/>
      </w:pPr>
      <w:r>
        <w:t xml:space="preserve">58. PELIX </w:t>
      </w:r>
      <w:r>
        <w:rPr>
          <w:u w:val="single"/>
        </w:rPr>
        <w:t xml:space="preserve">__pixel______________________________________</w:t>
      </w:r>
    </w:p>
    <w:p>
      <w:pPr>
        <w:pStyle w:val="Questions"/>
      </w:pPr>
      <w:r>
        <w:t xml:space="preserve">59. LLCA </w:t>
      </w:r>
      <w:r>
        <w:rPr>
          <w:u w:val="single"/>
        </w:rPr>
        <w:t xml:space="preserve">__call________________________________________</w:t>
      </w:r>
    </w:p>
    <w:p>
      <w:pPr>
        <w:pStyle w:val="Questions"/>
      </w:pPr>
      <w:r>
        <w:t xml:space="preserve">60. OWOCSIRRCDUNG </w:t>
      </w:r>
      <w:r>
        <w:rPr>
          <w:u w:val="single"/>
        </w:rPr>
        <w:t xml:space="preserve">__crowdsourcing______________________</w:t>
      </w:r>
    </w:p>
    <w:p>
      <w:pPr>
        <w:pStyle w:val="Questions"/>
      </w:pPr>
      <w:r>
        <w:t xml:space="preserve">61. VBAEILAR </w:t>
      </w:r>
      <w:r>
        <w:rPr>
          <w:u w:val="single"/>
        </w:rPr>
        <w:t xml:space="preserve">__variable________________________________</w:t>
      </w:r>
    </w:p>
    <w:p>
      <w:pPr>
        <w:pStyle w:val="Questions"/>
      </w:pPr>
      <w:r>
        <w:t xml:space="preserve">62. L-OCKEDBICUL </w:t>
      </w:r>
      <w:r>
        <w:rPr>
          <w:u w:val="single"/>
        </w:rPr>
        <w:t xml:space="preserve">__double-click________________________</w:t>
      </w:r>
    </w:p>
    <w:p>
      <w:pPr>
        <w:pStyle w:val="Questions"/>
      </w:pPr>
      <w:r>
        <w:t xml:space="preserve">63. RFO OLOP </w:t>
      </w:r>
      <w:r>
        <w:rPr>
          <w:u w:val="single"/>
        </w:rPr>
        <w:t xml:space="preserve">__for loop________________________________</w:t>
      </w:r>
    </w:p>
    <w:p>
      <w:pPr>
        <w:pStyle w:val="Questions"/>
      </w:pPr>
      <w:r>
        <w:t xml:space="preserve">64. ETESSREICPN </w:t>
      </w:r>
      <w:r>
        <w:rPr>
          <w:u w:val="single"/>
        </w:rPr>
        <w:t xml:space="preserve">__persistence__________________________</w:t>
      </w:r>
    </w:p>
    <w:p>
      <w:pPr>
        <w:pStyle w:val="Questions"/>
      </w:pPr>
      <w:r>
        <w:t xml:space="preserve">65. PI EASDRSD </w:t>
      </w:r>
      <w:r>
        <w:rPr>
          <w:u w:val="single"/>
        </w:rPr>
        <w:t xml:space="preserve">__IP address____________________________</w:t>
      </w:r>
    </w:p>
    <w:p>
      <w:pPr>
        <w:pStyle w:val="Questions"/>
      </w:pPr>
      <w:r>
        <w:t xml:space="preserve">66. IPUTN </w:t>
      </w:r>
      <w:r>
        <w:rPr>
          <w:u w:val="single"/>
        </w:rPr>
        <w:t xml:space="preserve">__input______________________________________</w:t>
      </w:r>
    </w:p>
    <w:p>
      <w:pPr>
        <w:pStyle w:val="Questions"/>
      </w:pPr>
      <w:r>
        <w:t xml:space="preserve">67. ASDEL/LCB </w:t>
      </w:r>
      <w:r>
        <w:rPr>
          <w:u w:val="single"/>
        </w:rPr>
        <w:t xml:space="preserve">__DSL/cable______________________________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Code.org Vocabulary Words</dc:title>
  <dcterms:created xsi:type="dcterms:W3CDTF">2021-10-11T04:17:38Z</dcterms:created>
  <dcterms:modified xsi:type="dcterms:W3CDTF">2021-10-11T04:17:38Z</dcterms:modified>
</cp:coreProperties>
</file>