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Coding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number assigned to any item that is connected to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information about someone on the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datatype that is a single character which can be a letter, number, or symbol.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way of representing information using only two options.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Someone who acts safely, responsibly, and respectfully online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error in a program that prevents the program from running as expected.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Computers that exist only to provide things to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data type that has two possible values: “true” and “false”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Information in a program that is meant for other programmers (or anyone reading the source code) and has no effect on the execution of the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action that causes something to happen.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list of steps to finish a task. A set of instructions that can be performed with or without a computer. For example, the collection of steps to make a peanut butter and jelly sandwich is an algorithm.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is a detailed, yet readable, description of what a computer program or algorithm must do, expressed in languages that humans use naturally rather than in a programming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Small chunks of information that have been carefully formed from larger chunks of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Finding and fixing errors in programs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collection of instructions (algorithms) that performs a specific task when executed by a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set of rules that defines the combinations of symbols that are considered to be a correctly structured document or fragment in that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number or string (or other things to be named later) that can be stored in a variable or computed in an expression.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wireless method of sending information using radio 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construct that allows the repeated execution of segment of code until a terminating condition has been satisfied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name that refers to a value. Stores a piece of data, and gives it a specific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instruction for the computer. Many commands put together make up algorithms and computer programs.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finite sequence of characters (i.e., letters, numerals, symbols and punctuation marks)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name used inside a function to refer to the value which was passed to it as an argument.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Sometimes called a procedure. A named sequence of statements that performs some useful operation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term for parameter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data type that represents a positive or negative whole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Data to be entered into a computer for processing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relatively easy-to-remember address for calling a web page (like www.code.org).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Break a problem down into smaller pieces.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or more commands or algorithm(s) designed to be carried out by a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repetitive action or command typically created with programming loops.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Vocabulary</dc:title>
  <dcterms:created xsi:type="dcterms:W3CDTF">2021-10-11T04:16:34Z</dcterms:created>
  <dcterms:modified xsi:type="dcterms:W3CDTF">2021-10-11T04:16:34Z</dcterms:modified>
</cp:coreProperties>
</file>