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Coertzen Troue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Hoeveel jaar is hulle al verloof?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watter dorp het Chris sy studies gedoen?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Van watse kos hou Patricia, maar Chris is nie so mal daaroor nie?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Waar het Patricia haar studies gedoen?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watse maand het hulle verloof geraak?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watter dorp het Chris en Patricia ontmoet?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Wie is die baas in die Coertzen huis?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Watse kos verkies Chris die meeste?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watse maand het Chris vir Patricia gevra om te kys?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Hoeveel jaar is hulle al saam?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Coertzen Troue</dc:title>
  <dcterms:created xsi:type="dcterms:W3CDTF">2021-10-11T04:17:30Z</dcterms:created>
  <dcterms:modified xsi:type="dcterms:W3CDTF">2021-10-11T04:17:30Z</dcterms:modified>
</cp:coreProperties>
</file>