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Coetzee familie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Alta    </w:t>
      </w:r>
      <w:r>
        <w:t xml:space="preserve">   Andre    </w:t>
      </w:r>
      <w:r>
        <w:t xml:space="preserve">   Anele    </w:t>
      </w:r>
      <w:r>
        <w:t xml:space="preserve">   Anita    </w:t>
      </w:r>
      <w:r>
        <w:t xml:space="preserve">   Anja    </w:t>
      </w:r>
      <w:r>
        <w:t xml:space="preserve">   Anneke    </w:t>
      </w:r>
      <w:r>
        <w:t xml:space="preserve">   Annelie    </w:t>
      </w:r>
      <w:r>
        <w:t xml:space="preserve">   Attie    </w:t>
      </w:r>
      <w:r>
        <w:t xml:space="preserve">   Belia    </w:t>
      </w:r>
      <w:r>
        <w:t xml:space="preserve">   Belinda    </w:t>
      </w:r>
      <w:r>
        <w:t xml:space="preserve">   Chantel    </w:t>
      </w:r>
      <w:r>
        <w:t xml:space="preserve">   Dirkie    </w:t>
      </w:r>
      <w:r>
        <w:t xml:space="preserve">   Gerrie    </w:t>
      </w:r>
      <w:r>
        <w:t xml:space="preserve">   Gertjie    </w:t>
      </w:r>
      <w:r>
        <w:t xml:space="preserve">   Hanneke    </w:t>
      </w:r>
      <w:r>
        <w:t xml:space="preserve">   Helga    </w:t>
      </w:r>
      <w:r>
        <w:t xml:space="preserve">   Henda    </w:t>
      </w:r>
      <w:r>
        <w:t xml:space="preserve">   Heslie    </w:t>
      </w:r>
      <w:r>
        <w:t xml:space="preserve">   Huipie    </w:t>
      </w:r>
      <w:r>
        <w:t xml:space="preserve">   Ilse    </w:t>
      </w:r>
      <w:r>
        <w:t xml:space="preserve">   Jaco    </w:t>
      </w:r>
      <w:r>
        <w:t xml:space="preserve">   Jan    </w:t>
      </w:r>
      <w:r>
        <w:t xml:space="preserve">   Janele    </w:t>
      </w:r>
      <w:r>
        <w:t xml:space="preserve">   Jean    </w:t>
      </w:r>
      <w:r>
        <w:t xml:space="preserve">   Jimmy    </w:t>
      </w:r>
      <w:r>
        <w:t xml:space="preserve">   Lalie    </w:t>
      </w:r>
      <w:r>
        <w:t xml:space="preserve">   Lindie    </w:t>
      </w:r>
      <w:r>
        <w:t xml:space="preserve">   Marius    </w:t>
      </w:r>
      <w:r>
        <w:t xml:space="preserve">   Noefies    </w:t>
      </w:r>
      <w:r>
        <w:t xml:space="preserve">   Pieter    </w:t>
      </w:r>
      <w:r>
        <w:t xml:space="preserve">   Schalk    </w:t>
      </w:r>
      <w:r>
        <w:t xml:space="preserve">   Stompie    </w:t>
      </w:r>
      <w:r>
        <w:t xml:space="preserve">   Zak    </w:t>
      </w:r>
      <w:r>
        <w:t xml:space="preserve">   Zara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Coetzee familie</dc:title>
  <dcterms:created xsi:type="dcterms:W3CDTF">2021-10-15T03:43:22Z</dcterms:created>
  <dcterms:modified xsi:type="dcterms:W3CDTF">2021-10-15T03:43:22Z</dcterms:modified>
</cp:coreProperties>
</file>