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Cognition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amnesia; the inability to remember information previously stored in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mental pictures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word for declarative memory; knowing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shortest of our memories and generally holds sights, sounds, smells, and textures for a fraction of a 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encoding of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memories gradually fade in strength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new blocks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system that encodes, stores, and retrieves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retention of encoding material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conscious repetition of information to maintain it in consciousness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old blocks 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another word for procedural memory; knowing 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encoding of picture images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requires attention and conscious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capacity of short term memory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information in the working memory is gradually changed over to long term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forgetting when a memory cannot be retrieved because of interference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word for working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quick association that leads to recall of a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unconscious encoding of incidental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locating and recovering of information from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retrieval method in which one must reproduce previously presented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encoding of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search terms used to activate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type of amnesia; the inability to form memories from new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extremely vivid and clear memories (ie. 9/11)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Cognition</dc:title>
  <dcterms:created xsi:type="dcterms:W3CDTF">2021-10-11T04:17:03Z</dcterms:created>
  <dcterms:modified xsi:type="dcterms:W3CDTF">2021-10-11T04:17:03Z</dcterms:modified>
</cp:coreProperties>
</file>