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Cognitive Distortions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entitled    </w:t>
      </w:r>
      <w:r>
        <w:t xml:space="preserve">   personalization    </w:t>
      </w:r>
      <w:r>
        <w:t xml:space="preserve">   revenge    </w:t>
      </w:r>
      <w:r>
        <w:t xml:space="preserve">   playingthevictim    </w:t>
      </w:r>
      <w:r>
        <w:t xml:space="preserve">   jumpingtoconclusions    </w:t>
      </w:r>
      <w:r>
        <w:t xml:space="preserve">   avoidance    </w:t>
      </w:r>
      <w:r>
        <w:t xml:space="preserve">   assuming    </w:t>
      </w:r>
      <w:r>
        <w:t xml:space="preserve">   negativefocus    </w:t>
      </w:r>
      <w:r>
        <w:t xml:space="preserve">   labeling    </w:t>
      </w:r>
      <w:r>
        <w:t xml:space="preserve">   mindreading    </w:t>
      </w:r>
      <w:r>
        <w:t xml:space="preserve">   projection    </w:t>
      </w:r>
      <w:r>
        <w:t xml:space="preserve">   overgeneralizing    </w:t>
      </w:r>
      <w:r>
        <w:t xml:space="preserve">   fortunetelling    </w:t>
      </w:r>
      <w:r>
        <w:t xml:space="preserve">   hopelessness    </w:t>
      </w:r>
      <w:r>
        <w:t xml:space="preserve">   blackandwhitethinking    </w:t>
      </w:r>
      <w:r>
        <w:t xml:space="preserve">   manipulate    </w:t>
      </w:r>
      <w:r>
        <w:t xml:space="preserve">   usinganger    </w:t>
      </w:r>
      <w:r>
        <w:t xml:space="preserve">   making excuses    </w:t>
      </w:r>
      <w:r>
        <w:t xml:space="preserve">   magnifying    </w:t>
      </w:r>
      <w:r>
        <w:t xml:space="preserve">   minimizing    </w:t>
      </w:r>
      <w:r>
        <w:t xml:space="preserve">   intellectualization    </w:t>
      </w:r>
      <w:r>
        <w:t xml:space="preserve">   blamingthevictim    </w:t>
      </w:r>
      <w:r>
        <w:t xml:space="preserve">   blaming    </w:t>
      </w:r>
      <w:r>
        <w:t xml:space="preserve">   shiftingthefocus    </w:t>
      </w:r>
      <w:r>
        <w:t xml:space="preserve">   denial    </w:t>
      </w:r>
      <w:r>
        <w:t xml:space="preserve">   lying    </w:t>
      </w:r>
      <w:r>
        <w:t xml:space="preserve">   grandiose    </w:t>
      </w:r>
      <w:r>
        <w:t xml:space="preserve">   feedingthepig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</dc:title>
  <dcterms:created xsi:type="dcterms:W3CDTF">2021-10-11T04:17:12Z</dcterms:created>
  <dcterms:modified xsi:type="dcterms:W3CDTF">2021-10-11T04:17:12Z</dcterms:modified>
</cp:coreProperties>
</file>