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Cognitive Distortions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 like a victim of fate or as if you are responsible for everything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assuming you know what people are thinking and why they act the ways they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 feel must be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come to a general conclusion based on one piece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no middle ground; black or white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everythink is a direct and personal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magnifying or minimizing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 overgeneralization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believe we know how things ___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 some details and magnify them while ignoring other aspects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misplacing responsibility and faults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 </dc:title>
  <dcterms:created xsi:type="dcterms:W3CDTF">2021-10-11T04:17:36Z</dcterms:created>
  <dcterms:modified xsi:type="dcterms:W3CDTF">2021-10-11T04:17:36Z</dcterms:modified>
</cp:coreProperties>
</file>