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Cognitive Distortions</w:t>
      </w:r>
    </w:p>
    <w:p>
      <w:pPr>
        <w:pStyle w:val="Questions"/>
      </w:pPr>
      <w:r>
        <w:t xml:space="preserve">1. ERONEIZGVRILEAGN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2. MGAIBNL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ALL RO GHIOTNN INHGKINT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4. NZIRITTPCGAASOH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OIFNAIANIGTMC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GJNUMPI OT NCOCULSONSI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7. LEOAMTION RANGONIES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8. EBLIGALN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TMLNAE TELRFI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ACIAMLG HKGTNINI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11. DIUISNOGNTC TEH PEIITVSO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12. HSDOUL ETNSTTSMEA </w:t>
      </w:r>
      <w:r>
        <w:rPr>
          <w:u w:val="single"/>
        </w:rPr>
        <w:t xml:space="preserve">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Distortions</dc:title>
  <dcterms:created xsi:type="dcterms:W3CDTF">2021-10-11T04:17:40Z</dcterms:created>
  <dcterms:modified xsi:type="dcterms:W3CDTF">2021-10-11T04:17:40Z</dcterms:modified>
</cp:coreProperties>
</file>