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tails    </w:t>
      </w:r>
      <w:r>
        <w:t xml:space="preserve">   heads    </w:t>
      </w:r>
      <w:r>
        <w:t xml:space="preserve">   largecent    </w:t>
      </w:r>
      <w:r>
        <w:t xml:space="preserve">   halfcent    </w:t>
      </w:r>
      <w:r>
        <w:t xml:space="preserve">   doubloon    </w:t>
      </w:r>
      <w:r>
        <w:t xml:space="preserve">   eisenhower    </w:t>
      </w:r>
      <w:r>
        <w:t xml:space="preserve">   pattern    </w:t>
      </w:r>
      <w:r>
        <w:t xml:space="preserve">   indian    </w:t>
      </w:r>
      <w:r>
        <w:t xml:space="preserve">   barber    </w:t>
      </w:r>
      <w:r>
        <w:t xml:space="preserve">   type    </w:t>
      </w:r>
      <w:r>
        <w:t xml:space="preserve">   peace    </w:t>
      </w:r>
      <w:r>
        <w:t xml:space="preserve">   variety    </w:t>
      </w:r>
      <w:r>
        <w:t xml:space="preserve">   slab    </w:t>
      </w:r>
      <w:r>
        <w:t xml:space="preserve">   relief    </w:t>
      </w:r>
      <w:r>
        <w:t xml:space="preserve">   reverse    </w:t>
      </w:r>
      <w:r>
        <w:t xml:space="preserve">   obverse    </w:t>
      </w:r>
      <w:r>
        <w:t xml:space="preserve">   dollar    </w:t>
      </w:r>
      <w:r>
        <w:t xml:space="preserve">   incuse    </w:t>
      </w:r>
      <w:r>
        <w:t xml:space="preserve">   engraver    </w:t>
      </w:r>
      <w:r>
        <w:t xml:space="preserve">   eagle    </w:t>
      </w:r>
      <w:r>
        <w:t xml:space="preserve">   copper    </w:t>
      </w:r>
      <w:r>
        <w:t xml:space="preserve">   bullion    </w:t>
      </w:r>
      <w:r>
        <w:t xml:space="preserve">   gasparro    </w:t>
      </w:r>
      <w:r>
        <w:t xml:space="preserve">   franklin    </w:t>
      </w:r>
      <w:r>
        <w:t xml:space="preserve">   roosevelt    </w:t>
      </w:r>
      <w:r>
        <w:t xml:space="preserve">   commemorative    </w:t>
      </w:r>
      <w:r>
        <w:t xml:space="preserve">   liberty    </w:t>
      </w:r>
      <w:r>
        <w:t xml:space="preserve">   washington    </w:t>
      </w:r>
      <w:r>
        <w:t xml:space="preserve">   mintstate    </w:t>
      </w:r>
      <w:r>
        <w:t xml:space="preserve">   coin    </w:t>
      </w:r>
      <w:r>
        <w:t xml:space="preserve">   stgaudens    </w:t>
      </w:r>
      <w:r>
        <w:t xml:space="preserve">   sanfrancisco    </w:t>
      </w:r>
      <w:r>
        <w:t xml:space="preserve">   philadelphia    </w:t>
      </w:r>
      <w:r>
        <w:t xml:space="preserve">   denver    </w:t>
      </w:r>
      <w:r>
        <w:t xml:space="preserve">   dime    </w:t>
      </w:r>
      <w:r>
        <w:t xml:space="preserve">   nickel    </w:t>
      </w:r>
      <w:r>
        <w:t xml:space="preserve">   kennedy    </w:t>
      </w:r>
      <w:r>
        <w:t xml:space="preserve">   lincoln    </w:t>
      </w:r>
      <w:r>
        <w:t xml:space="preserve">   jefferson    </w:t>
      </w:r>
      <w:r>
        <w:t xml:space="preserve">   buffalo    </w:t>
      </w:r>
      <w:r>
        <w:t xml:space="preserve">   brenner    </w:t>
      </w:r>
      <w:r>
        <w:t xml:space="preserve">   morgan    </w:t>
      </w:r>
      <w:r>
        <w:t xml:space="preserve">   proof    </w:t>
      </w:r>
      <w:r>
        <w:t xml:space="preserve">   planchet    </w:t>
      </w:r>
      <w:r>
        <w:t xml:space="preserve">   cent    </w:t>
      </w:r>
      <w:r>
        <w:t xml:space="preserve">   gold    </w:t>
      </w:r>
      <w:r>
        <w:t xml:space="preserve">   silver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</dc:title>
  <dcterms:created xsi:type="dcterms:W3CDTF">2021-10-11T04:17:09Z</dcterms:created>
  <dcterms:modified xsi:type="dcterms:W3CDTF">2021-10-11T04:17:09Z</dcterms:modified>
</cp:coreProperties>
</file>