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Coincidences between Abraham Lincoln and John F Kennedy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Both presidents often stated how easy it would be to do what to them?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Lee Harvey Oswald shot Kennedy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John Kennedy’s secretary was named?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Both presidents were the __ born in their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Booth fled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car “Lincoln” was made by what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Both presidents were shot in the back of the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Both presidents were seated by who when they were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year was John F Kennedy elected?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Both assassins names were composed of how many letters?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year was Abraham Lincoln elected?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Kennedy was shot in a car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year was Lincoln elected to Congress?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Both were succeeded by vice-presidents whose last name were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Both presidents wives were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Both assassinators were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John Wilkes Booth shot Lincoln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Both murders were known by their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John Wilkes Booth died 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Both Vice Presidents were former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week before Kennedy was shot, he was with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Both Lincoln and Kennedy’s names contain how many letters?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 presidents wives could speak what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Both presidents studied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Both Lincoln and Kennedy supported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children’s deaths happened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Kennedy was shot a week before what holiday?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Lee Harvey Oswald died 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Both presidents wives were how old when they got married?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year was Andrew Johnson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year was Kennedy elected to Congress?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year was Lyndon Johnson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Neither Mary Todd Lincoln or Jackie Kennedy were what at the time of the assassination?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Both presidents had lost a what during their terms?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week before Lincoln was shot, he was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Lincoln was shot on what holiday?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Both presidents were assassinated on what day of the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Both Booth and Oswald were shot before their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Oswald fled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Both Johnson’s had how many daughters?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Coincidences between Abraham Lincoln and John F Kennedy</dc:title>
  <dcterms:created xsi:type="dcterms:W3CDTF">2021-10-11T04:18:09Z</dcterms:created>
  <dcterms:modified xsi:type="dcterms:W3CDTF">2021-10-11T04:18:09Z</dcterms:modified>
</cp:coreProperties>
</file>