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Colby's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head    </w:t>
      </w:r>
      <w:r>
        <w:t xml:space="preserve">   never     </w:t>
      </w:r>
      <w:r>
        <w:t xml:space="preserve">   should    </w:t>
      </w:r>
      <w:r>
        <w:t xml:space="preserve">   shout    </w:t>
      </w:r>
      <w:r>
        <w:t xml:space="preserve">   ball    </w:t>
      </w:r>
      <w:r>
        <w:t xml:space="preserve">   boat    </w:t>
      </w:r>
      <w:r>
        <w:t xml:space="preserve">   low    </w:t>
      </w:r>
      <w:r>
        <w:t xml:space="preserve">   right    </w:t>
      </w:r>
      <w:r>
        <w:t xml:space="preserve">   night    </w:t>
      </w:r>
      <w:r>
        <w:t xml:space="preserve">   kind    </w:t>
      </w:r>
      <w:r>
        <w:t xml:space="preserve">   find    </w:t>
      </w:r>
      <w:r>
        <w:t xml:space="preserve">   by    </w:t>
      </w:r>
      <w:r>
        <w:t xml:space="preserve">   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Colby's Word Search</dc:title>
  <dcterms:created xsi:type="dcterms:W3CDTF">2021-10-11T04:17:15Z</dcterms:created>
  <dcterms:modified xsi:type="dcterms:W3CDTF">2021-10-11T04:17:15Z</dcterms:modified>
</cp:coreProperties>
</file>