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Cold &amp; Flu Symptoms</w:t>
      </w:r>
    </w:p>
    <w:p>
      <w:pPr>
        <w:pStyle w:val="Questions"/>
      </w:pPr>
      <w:r>
        <w:t xml:space="preserve">1. EFVRE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HCLSIL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DYBO CAESH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OOUNCGISTA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UCHGO DAN RSEO ATRTHO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6. FLUNIANEZ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DCLO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RNNUY RO TFFUSY OESN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9. EGATFUI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ZGNINSEE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&amp; Flu Symptoms</dc:title>
  <dcterms:created xsi:type="dcterms:W3CDTF">2021-10-11T04:18:46Z</dcterms:created>
  <dcterms:modified xsi:type="dcterms:W3CDTF">2021-10-11T04:18:46Z</dcterms:modified>
</cp:coreProperties>
</file>