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Cold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Bay of pigs invasion    </w:t>
      </w:r>
      <w:r>
        <w:t xml:space="preserve">   Army McCarty hearings    </w:t>
      </w:r>
      <w:r>
        <w:t xml:space="preserve">   Harry S Truman    </w:t>
      </w:r>
      <w:r>
        <w:t xml:space="preserve">   Richard m Nixon    </w:t>
      </w:r>
      <w:r>
        <w:t xml:space="preserve">   Gamal Abdel Nasser    </w:t>
      </w:r>
      <w:r>
        <w:t xml:space="preserve">   Joesph McCarty    </w:t>
      </w:r>
      <w:r>
        <w:t xml:space="preserve">   Douglas Mac Arthur    </w:t>
      </w:r>
      <w:r>
        <w:t xml:space="preserve">   Nikita Khrushchev    </w:t>
      </w:r>
      <w:r>
        <w:t xml:space="preserve">   John f Kennedy    </w:t>
      </w:r>
      <w:r>
        <w:t xml:space="preserve">   Ho Chi Minh    </w:t>
      </w:r>
      <w:r>
        <w:t xml:space="preserve">   Dwight D Eisenhower    </w:t>
      </w:r>
      <w:r>
        <w:t xml:space="preserve">   John foster    </w:t>
      </w:r>
      <w:r>
        <w:t xml:space="preserve">   Allen Dulles    </w:t>
      </w:r>
      <w:r>
        <w:t xml:space="preserve">   Salt    </w:t>
      </w:r>
      <w:r>
        <w:t xml:space="preserve">   Korean War    </w:t>
      </w:r>
      <w:r>
        <w:t xml:space="preserve">   Domino theory    </w:t>
      </w:r>
      <w:r>
        <w:t xml:space="preserve">   Brinkmanship    </w:t>
      </w:r>
      <w:r>
        <w:t xml:space="preserve">   Red scare    </w:t>
      </w:r>
      <w:r>
        <w:t xml:space="preserve">   Cold War    </w:t>
      </w:r>
      <w:r>
        <w:t xml:space="preserve">   Containment    </w:t>
      </w:r>
      <w:r>
        <w:t xml:space="preserve">   Berlin blockade    </w:t>
      </w:r>
      <w:r>
        <w:t xml:space="preserve">   Marshall plan    </w:t>
      </w:r>
      <w:r>
        <w:t xml:space="preserve">   Truman doctrine    </w:t>
      </w:r>
      <w:r>
        <w:t xml:space="preserve">   United Nations    </w:t>
      </w:r>
      <w:r>
        <w:t xml:space="preserve">   Warsaw Pact    </w:t>
      </w:r>
      <w:r>
        <w:t xml:space="preserve">   NATO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</dc:title>
  <dcterms:created xsi:type="dcterms:W3CDTF">2021-10-11T04:18:29Z</dcterms:created>
  <dcterms:modified xsi:type="dcterms:W3CDTF">2021-10-11T04:18:29Z</dcterms:modified>
</cp:coreProperties>
</file>